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bookmarkStart w:id="0" w:name="_GoBack"/>
            <w:bookmarkEnd w:id="0"/>
            <w:r>
              <w:rPr>
                <w:rFonts w:ascii="Times New Roman" w:eastAsia="Times New Roman" w:hAnsi="Times New Roman" w:cs="Times New Roman"/>
                <w:color w:val="000000"/>
                <w:sz w:val="22"/>
                <w:szCs w:val="22"/>
              </w:rPr>
              <w:t>1. The Small Business Administration (SBA) estimates that there are over 220 million small businesses in the United States.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w:t>
                  </w:r>
                  <w:r>
                    <w:rPr>
                      <w:rFonts w:ascii="Times New Roman" w:eastAsia="Times New Roman" w:hAnsi="Times New Roman" w:cs="Times New Roman"/>
                      <w:color w:val="000000"/>
                      <w:sz w:val="22"/>
                      <w:szCs w:val="22"/>
                    </w:rPr>
                    <w:t xml:space="preserve">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2. The Small Business Administration (SBA) estimates that there are 25.8 million small </w:t>
            </w:r>
            <w:r>
              <w:rPr>
                <w:rFonts w:ascii="Times New Roman" w:eastAsia="Times New Roman" w:hAnsi="Times New Roman" w:cs="Times New Roman"/>
                <w:color w:val="000000"/>
                <w:sz w:val="22"/>
                <w:szCs w:val="22"/>
              </w:rPr>
              <w:t>businesses in the United States.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3. According to the Small Business Administration, 52 percent of all small businesses are home based.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4. Of all </w:t>
            </w:r>
            <w:r>
              <w:rPr>
                <w:rFonts w:ascii="Times New Roman" w:eastAsia="Times New Roman" w:hAnsi="Times New Roman" w:cs="Times New Roman"/>
                <w:color w:val="000000"/>
                <w:sz w:val="22"/>
                <w:szCs w:val="22"/>
              </w:rPr>
              <w:t>U.S. companies exporting goods, few are classified as small businesses.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lastRenderedPageBreak/>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5. Over 99 percent of all businesses are classified as small.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6. Small businesses create more </w:t>
            </w:r>
            <w:r>
              <w:rPr>
                <w:rFonts w:ascii="Times New Roman" w:eastAsia="Times New Roman" w:hAnsi="Times New Roman" w:cs="Times New Roman"/>
                <w:color w:val="000000"/>
                <w:sz w:val="22"/>
                <w:szCs w:val="22"/>
              </w:rPr>
              <w:t>than 50 percent of all private U.S. gross domestic product (GDP).</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w:t>
                  </w:r>
                  <w:r>
                    <w:rPr>
                      <w:rFonts w:ascii="Times New Roman" w:eastAsia="Times New Roman" w:hAnsi="Times New Roman" w:cs="Times New Roman"/>
                      <w:color w:val="000000"/>
                      <w:sz w:val="22"/>
                      <w:szCs w:val="22"/>
                    </w:rPr>
                    <w:t xml:space="preserve">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7. According to Figure 1.1, almost all businesses are small businesses.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8. There are several definitions</w:t>
            </w:r>
            <w:r>
              <w:rPr>
                <w:rFonts w:ascii="Times New Roman" w:eastAsia="Times New Roman" w:hAnsi="Times New Roman" w:cs="Times New Roman"/>
                <w:color w:val="000000"/>
                <w:sz w:val="22"/>
                <w:szCs w:val="22"/>
              </w:rPr>
              <w:t xml:space="preserve"> for small business; however, the most common criterion is the number of employees working for that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 - 1.1</w:t>
                  </w:r>
                  <w:r>
                    <w:rPr>
                      <w:rFonts w:ascii="Times New Roman" w:eastAsia="Times New Roman" w:hAnsi="Times New Roman" w:cs="Times New Roman"/>
                      <w:color w:val="000000"/>
                      <w:sz w:val="22"/>
                      <w:szCs w:val="22"/>
                    </w:rPr>
                    <w:br/>
                    <w:t xml:space="preserve">DISC: </w:t>
                  </w:r>
                  <w:r>
                    <w:rPr>
                      <w:rFonts w:ascii="Times New Roman" w:eastAsia="Times New Roman" w:hAnsi="Times New Roman" w:cs="Times New Roman"/>
                      <w:color w:val="000000"/>
                      <w:sz w:val="22"/>
                      <w:szCs w:val="22"/>
                    </w:rPr>
                    <w:t>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lastRenderedPageBreak/>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9. A manufacturer with fewer than 500 employees is classified as a small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5</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10. The industry that employs the largest number of people in small business is the finance and insurance industry.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6</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11. The manufacturing industry employs the greatest </w:t>
            </w:r>
            <w:r>
              <w:rPr>
                <w:rFonts w:ascii="Times New Roman" w:eastAsia="Times New Roman" w:hAnsi="Times New Roman" w:cs="Times New Roman"/>
                <w:color w:val="000000"/>
                <w:sz w:val="22"/>
                <w:szCs w:val="22"/>
              </w:rPr>
              <w:t>number of people in small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6</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12. In the construction industry 90 percent of the companies are classified as small businesses.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6</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lastRenderedPageBreak/>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13. The common size </w:t>
            </w:r>
            <w:r>
              <w:rPr>
                <w:rFonts w:ascii="Times New Roman" w:eastAsia="Times New Roman" w:hAnsi="Times New Roman" w:cs="Times New Roman"/>
                <w:color w:val="000000"/>
                <w:sz w:val="22"/>
                <w:szCs w:val="22"/>
              </w:rPr>
              <w:t>standard for a service or retail business to be classified as a small business is $6 million in average annual sales.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5</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 - 1.1</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14. According to Figure 1.2, a majority of businesses in the education service sector are </w:t>
            </w:r>
            <w:r>
              <w:rPr>
                <w:rFonts w:ascii="Times New Roman" w:eastAsia="Times New Roman" w:hAnsi="Times New Roman" w:cs="Times New Roman"/>
                <w:color w:val="000000"/>
                <w:sz w:val="22"/>
                <w:szCs w:val="22"/>
              </w:rPr>
              <w:t>small.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6</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OH - </w:t>
                  </w:r>
                  <w:r>
                    <w:rPr>
                      <w:rFonts w:ascii="Times New Roman" w:eastAsia="Times New Roman" w:hAnsi="Times New Roman" w:cs="Times New Roman"/>
                      <w:color w:val="000000"/>
                      <w:sz w:val="22"/>
                      <w:szCs w:val="22"/>
                    </w:rP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15. Economy of scale is the lowering of costs through production of larger quantities.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7</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16. Until the early 1800s, much of the U.S. economy was based </w:t>
            </w:r>
            <w:r>
              <w:rPr>
                <w:rFonts w:ascii="Times New Roman" w:eastAsia="Times New Roman" w:hAnsi="Times New Roman" w:cs="Times New Roman"/>
                <w:color w:val="000000"/>
                <w:sz w:val="22"/>
                <w:szCs w:val="22"/>
              </w:rPr>
              <w:t>on agriculture.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7</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w:t>
                  </w:r>
                  <w:r>
                    <w:rPr>
                      <w:rFonts w:ascii="Times New Roman" w:eastAsia="Times New Roman" w:hAnsi="Times New Roman" w:cs="Times New Roman"/>
                      <w:color w:val="000000"/>
                      <w:sz w:val="22"/>
                      <w:szCs w:val="22"/>
                    </w:rPr>
                    <w:t xml:space="preserve">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17. The marketing concept was a paradigm shift that focused on new advertising media.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7</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18. In the late 1950s and early 1960s, a major paradigm shift </w:t>
            </w:r>
            <w:r>
              <w:rPr>
                <w:rFonts w:ascii="Times New Roman" w:eastAsia="Times New Roman" w:hAnsi="Times New Roman" w:cs="Times New Roman"/>
                <w:color w:val="000000"/>
                <w:sz w:val="22"/>
                <w:szCs w:val="22"/>
              </w:rPr>
              <w:t>occurred in business. This paradigm shift was called the management concept.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7</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19. Interest in entrepreneurship on campuses is high, with almost 2,000 colleges offering courses on the subject.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8</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20. According to SBA reports, Hispanic-owned businesses generate the most annual revenue of all U.S. minority-owned businesses.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08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172194140FE34343AC925D35 - 1.3</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Diversity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21. </w:t>
            </w:r>
            <w:proofErr w:type="spellStart"/>
            <w:r>
              <w:rPr>
                <w:rFonts w:ascii="Times New Roman" w:eastAsia="Times New Roman" w:hAnsi="Times New Roman" w:cs="Times New Roman"/>
                <w:color w:val="000000"/>
                <w:sz w:val="22"/>
                <w:szCs w:val="22"/>
              </w:rPr>
              <w:t>Self employment</w:t>
            </w:r>
            <w:proofErr w:type="spellEnd"/>
            <w:r>
              <w:rPr>
                <w:rFonts w:ascii="Times New Roman" w:eastAsia="Times New Roman" w:hAnsi="Times New Roman" w:cs="Times New Roman"/>
                <w:color w:val="000000"/>
                <w:sz w:val="22"/>
                <w:szCs w:val="22"/>
              </w:rPr>
              <w:t xml:space="preserve"> in all </w:t>
            </w:r>
            <w:r>
              <w:rPr>
                <w:rFonts w:ascii="Times New Roman" w:eastAsia="Times New Roman" w:hAnsi="Times New Roman" w:cs="Times New Roman"/>
                <w:color w:val="000000"/>
                <w:sz w:val="22"/>
                <w:szCs w:val="22"/>
              </w:rPr>
              <w:t>nonwhite categories rose by large percentage gains since 2002.</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9</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22. Asian-owned businesses totaled over 1.1 million, generating over $326 billion of annual revenue.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08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172194140FE34343AC925D35 - 1.3</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Diversity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23. Of all U.S. businesses, almost 50 percent are Hispanic-owned.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08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172194140FE34343AC925D35 - 1.3</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AACSB: Diversity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24. Businesses owned by women increased 20% since 2001.</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08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10</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172194140FE34343AC925D35 - 1.3</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Diversity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25.  Resources exist to </w:t>
            </w:r>
            <w:r>
              <w:rPr>
                <w:rFonts w:ascii="Times New Roman" w:eastAsia="Times New Roman" w:hAnsi="Times New Roman" w:cs="Times New Roman"/>
                <w:color w:val="000000"/>
                <w:sz w:val="22"/>
                <w:szCs w:val="22"/>
              </w:rPr>
              <w:t>specifically assist women and minority-owned businesses.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08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172194140FE34343AC925D35 - 1.3</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AACSB: </w:t>
                  </w:r>
                  <w:r>
                    <w:rPr>
                      <w:rFonts w:ascii="Times New Roman" w:eastAsia="Times New Roman" w:hAnsi="Times New Roman" w:cs="Times New Roman"/>
                      <w:color w:val="000000"/>
                      <w:sz w:val="22"/>
                      <w:szCs w:val="22"/>
                    </w:rPr>
                    <w:t>Diversity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26. Although small businesses tend to enjoy a higher profit margin due to their economies of scale, large businesses are often better at distribution.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OH - DISC: </w:t>
                  </w:r>
                  <w:r>
                    <w:rPr>
                      <w:rFonts w:ascii="Times New Roman" w:eastAsia="Times New Roman" w:hAnsi="Times New Roman" w:cs="Times New Roman"/>
                      <w:color w:val="000000"/>
                      <w:sz w:val="22"/>
                      <w:szCs w:val="22"/>
                    </w:rPr>
                    <w:t>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27. Diversity in the workplace is changing the way our nation and our businesses operate.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08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172194140FE34343AC925D35 - 1.3</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Diversity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28. Big businesses need small businesses.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29. A symbiotic relationship exists between small business and big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 xml:space="preserve">DISC: </w:t>
                  </w:r>
                  <w:r>
                    <w:rPr>
                      <w:rFonts w:ascii="Times New Roman" w:eastAsia="Times New Roman" w:hAnsi="Times New Roman" w:cs="Times New Roman"/>
                      <w:color w:val="000000"/>
                      <w:sz w:val="22"/>
                      <w:szCs w:val="22"/>
                    </w:rPr>
                    <w:t>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30. The stronger and more sustainable the competitive advantage, the better the chance of winning and</w:t>
            </w:r>
            <w:r>
              <w:rPr>
                <w:rFonts w:ascii="Times New Roman" w:eastAsia="Times New Roman" w:hAnsi="Times New Roman" w:cs="Times New Roman"/>
                <w:color w:val="000000"/>
                <w:sz w:val="22"/>
                <w:szCs w:val="22"/>
              </w:rPr>
              <w:t xml:space="preserve"> consequently keeping customers.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31. Small business is able to react less quickly to new and changing markets than is large business with its increased economies of scale.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32. The ability to remain flexible and innovative is an inherent factor in the favor of small businesses.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33. Computers are an invention that small business has </w:t>
            </w:r>
            <w:r>
              <w:rPr>
                <w:rFonts w:ascii="Times New Roman" w:eastAsia="Times New Roman" w:hAnsi="Times New Roman" w:cs="Times New Roman"/>
                <w:color w:val="000000"/>
                <w:sz w:val="22"/>
                <w:szCs w:val="22"/>
              </w:rPr>
              <w:t>contributed to society.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Technology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34. Service innovation involves offering a new or altered service for sale.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771FAB75FAB449928355016D - 1.4</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35. Most small businesses use market research as the primary </w:t>
            </w:r>
            <w:r>
              <w:rPr>
                <w:rFonts w:ascii="Times New Roman" w:eastAsia="Times New Roman" w:hAnsi="Times New Roman" w:cs="Times New Roman"/>
                <w:color w:val="000000"/>
                <w:sz w:val="22"/>
                <w:szCs w:val="22"/>
              </w:rPr>
              <w:t>means of learning about customers.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771FAB75FAB449928355016D - 1.4</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36. Creative destruction refers to the failure of small businesses due to fault of their own.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w:t>
                  </w:r>
                  <w:r>
                    <w:rPr>
                      <w:rFonts w:ascii="Times New Roman" w:eastAsia="Times New Roman" w:hAnsi="Times New Roman" w:cs="Times New Roman"/>
                      <w:color w:val="000000"/>
                      <w:sz w:val="22"/>
                      <w:szCs w:val="22"/>
                    </w:rPr>
                    <w:t xml:space="preserve"> 13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37. Economist Joseph </w:t>
            </w:r>
            <w:r>
              <w:rPr>
                <w:rFonts w:ascii="Times New Roman" w:eastAsia="Times New Roman" w:hAnsi="Times New Roman" w:cs="Times New Roman"/>
                <w:color w:val="000000"/>
                <w:sz w:val="22"/>
                <w:szCs w:val="22"/>
              </w:rPr>
              <w:t>Schumpeter called the replacement of existing products, processes, ideas, and businesses with new and better ones creative destruction.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38. The lifeblood of any new business is cash/sufficient startup</w:t>
            </w:r>
            <w:r>
              <w:rPr>
                <w:rFonts w:ascii="Times New Roman" w:eastAsia="Times New Roman" w:hAnsi="Times New Roman" w:cs="Times New Roman"/>
                <w:color w:val="000000"/>
                <w:sz w:val="22"/>
                <w:szCs w:val="22"/>
              </w:rPr>
              <w:t xml:space="preserve"> capital.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w:t>
                  </w:r>
                  <w:r>
                    <w:rPr>
                      <w:rFonts w:ascii="Times New Roman" w:eastAsia="Times New Roman" w:hAnsi="Times New Roman" w:cs="Times New Roman"/>
                      <w:color w:val="000000"/>
                      <w:sz w:val="22"/>
                      <w:szCs w:val="22"/>
                    </w:rPr>
                    <w:t xml:space="preserve">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39. Most new businesses do not survive past their first year.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16</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771FAB75FAB449928355016D - 1.4</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40. The most common cause of business failure is inadequate management and financing.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True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17</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OH - DISC: </w:t>
                  </w:r>
                  <w:r>
                    <w:rPr>
                      <w:rFonts w:ascii="Times New Roman" w:eastAsia="Times New Roman" w:hAnsi="Times New Roman" w:cs="Times New Roman"/>
                      <w:color w:val="000000"/>
                      <w:sz w:val="22"/>
                      <w:szCs w:val="22"/>
                    </w:rPr>
                    <w:t>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41. Lack of marketing experience is one of the major problems faced by small business owners.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18</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42. External factors beyond a small business owner's control are</w:t>
            </w:r>
            <w:r>
              <w:rPr>
                <w:rFonts w:ascii="Times New Roman" w:eastAsia="Times New Roman" w:hAnsi="Times New Roman" w:cs="Times New Roman"/>
                <w:color w:val="000000"/>
                <w:sz w:val="22"/>
                <w:szCs w:val="22"/>
              </w:rPr>
              <w:t xml:space="preserve"> to blame for most business failures.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True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r>
                    <w:rPr>
                      <w:rFonts w:ascii="Times New Roman" w:eastAsia="Times New Roman" w:hAnsi="Times New Roman" w:cs="Times New Roman"/>
                      <w:color w:val="000000"/>
                      <w:sz w:val="22"/>
                      <w:szCs w:val="22"/>
                    </w:rPr>
                    <w:t>False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False</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19</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43. According to the opening Vignette, Elon Musk is an example of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86"/>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Franchiser</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Serial entrepreneur</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Corporate business owner</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First-time </w:t>
                  </w:r>
                  <w:r>
                    <w:rPr>
                      <w:rFonts w:ascii="Times New Roman" w:eastAsia="Times New Roman" w:hAnsi="Times New Roman" w:cs="Times New Roman"/>
                      <w:color w:val="000000"/>
                      <w:sz w:val="22"/>
                      <w:szCs w:val="22"/>
                    </w:rPr>
                    <w:t>entrepreneur</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10</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44. What percentage of net new jobs do small businesses create annually?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66"/>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From 10 to 25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From 40 to 50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From 60 to 80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From 85 to 100 percent</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45. What </w:t>
            </w:r>
            <w:r>
              <w:rPr>
                <w:rFonts w:ascii="Times New Roman" w:eastAsia="Times New Roman" w:hAnsi="Times New Roman" w:cs="Times New Roman"/>
                <w:color w:val="000000"/>
                <w:sz w:val="22"/>
                <w:szCs w:val="22"/>
              </w:rPr>
              <w:t>percentage of businesses had a payroll with fewer than 500 people?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23"/>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10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25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75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99 percent</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 - 1.1</w:t>
                  </w:r>
                  <w:r>
                    <w:rPr>
                      <w:rFonts w:ascii="Times New Roman" w:eastAsia="Times New Roman" w:hAnsi="Times New Roman" w:cs="Times New Roman"/>
                      <w:color w:val="000000"/>
                      <w:sz w:val="22"/>
                      <w:szCs w:val="22"/>
                    </w:rPr>
                    <w:br/>
                    <w:t xml:space="preserve">DISC: </w:t>
                  </w:r>
                  <w:r>
                    <w:rPr>
                      <w:rFonts w:ascii="Times New Roman" w:eastAsia="Times New Roman" w:hAnsi="Times New Roman" w:cs="Times New Roman"/>
                      <w:color w:val="000000"/>
                      <w:sz w:val="22"/>
                      <w:szCs w:val="22"/>
                    </w:rPr>
                    <w:t>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46. The number of people who make small business their primary occupation is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11"/>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2 million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6 million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12 million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25 million</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47. Ronald Meese is the owner and operator of Meese Mining. To be considered a small business for crediting purposes, what is the maximum number of employees that </w:t>
            </w:r>
            <w:r>
              <w:rPr>
                <w:rFonts w:ascii="Times New Roman" w:eastAsia="Times New Roman" w:hAnsi="Times New Roman" w:cs="Times New Roman"/>
                <w:color w:val="000000"/>
                <w:sz w:val="22"/>
                <w:szCs w:val="22"/>
              </w:rPr>
              <w:t>Ronald can employ?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30"/>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50</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100</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200</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500</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5</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48. Industry classification codes that are based on annual sales revenue or number of employers are abbreviated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061"/>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NAICS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SIC2</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NAIA</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NCAA</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49. Which of the following NAICS industry categories has the lowest percentage of small businesses?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06"/>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Finance/insurance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Health/social services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Real estate/rental/leasing</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Construction</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6</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50. </w:t>
            </w:r>
            <w:r>
              <w:rPr>
                <w:rFonts w:ascii="Times New Roman" w:eastAsia="Times New Roman" w:hAnsi="Times New Roman" w:cs="Times New Roman"/>
                <w:color w:val="000000"/>
                <w:sz w:val="22"/>
                <w:szCs w:val="22"/>
              </w:rPr>
              <w:t xml:space="preserve">The importance of classifying a business as small </w:t>
            </w:r>
            <w:r>
              <w:rPr>
                <w:rFonts w:ascii="Times New Roman" w:eastAsia="Times New Roman" w:hAnsi="Times New Roman" w:cs="Times New Roman"/>
                <w:b/>
                <w:bCs/>
                <w:color w:val="000000"/>
                <w:sz w:val="22"/>
                <w:szCs w:val="22"/>
              </w:rPr>
              <w:t>does not</w:t>
            </w:r>
            <w:r>
              <w:rPr>
                <w:rFonts w:ascii="Times New Roman" w:eastAsia="Times New Roman" w:hAnsi="Times New Roman" w:cs="Times New Roman"/>
                <w:color w:val="000000"/>
                <w:sz w:val="22"/>
                <w:szCs w:val="22"/>
              </w:rPr>
              <w:t xml:space="preserve"> lie in which of the following areas?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826"/>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Determining whether or not the business qualifies for a bank loan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Determining whether or not the business qualifies for a government set-aside </w:t>
                  </w:r>
                  <w:r>
                    <w:rPr>
                      <w:rFonts w:ascii="Times New Roman" w:eastAsia="Times New Roman" w:hAnsi="Times New Roman" w:cs="Times New Roman"/>
                      <w:color w:val="000000"/>
                      <w:sz w:val="22"/>
                      <w:szCs w:val="22"/>
                    </w:rPr>
                    <w:t>program</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Determining whether or not the business qualifies for Small Business Administration assistance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Determining whether or not the business qualifies for a government agency purchase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5</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51. The industry that employs the</w:t>
            </w:r>
            <w:r>
              <w:rPr>
                <w:rFonts w:ascii="Times New Roman" w:eastAsia="Times New Roman" w:hAnsi="Times New Roman" w:cs="Times New Roman"/>
                <w:color w:val="000000"/>
                <w:sz w:val="22"/>
                <w:szCs w:val="22"/>
              </w:rPr>
              <w:t xml:space="preserve"> greatest number of people in small business is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910"/>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Construction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Manufacturing</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Retail businesses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Services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6</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w:t>
                  </w:r>
                  <w:r>
                    <w:rPr>
                      <w:rFonts w:ascii="Times New Roman" w:eastAsia="Times New Roman" w:hAnsi="Times New Roman" w:cs="Times New Roman"/>
                      <w:color w:val="000000"/>
                      <w:sz w:val="22"/>
                      <w:szCs w:val="22"/>
                    </w:rPr>
                    <w:t xml:space="preserve">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52. The text defines a business as small if it has any of the following characteristics </w:t>
            </w:r>
            <w:r>
              <w:rPr>
                <w:rFonts w:ascii="Times New Roman" w:eastAsia="Times New Roman" w:hAnsi="Times New Roman" w:cs="Times New Roman"/>
                <w:b/>
                <w:bCs/>
                <w:color w:val="000000"/>
                <w:sz w:val="22"/>
                <w:szCs w:val="22"/>
              </w:rPr>
              <w:t>except</w:t>
            </w:r>
            <w:r>
              <w:rPr>
                <w:rFonts w:ascii="Times New Roman" w:eastAsia="Times New Roman" w:hAnsi="Times New Roman" w:cs="Times New Roman"/>
                <w:color w:val="000000"/>
                <w:sz w:val="22"/>
                <w:szCs w:val="22"/>
              </w:rPr>
              <w:t xml:space="preserve">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799"/>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Less than 100 employees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Little impact on the industry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Independent operations, financing, and ownership</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major impact on the industry</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6</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53. What percentage of businesses</w:t>
            </w:r>
            <w:r>
              <w:rPr>
                <w:rFonts w:ascii="Times New Roman" w:eastAsia="Times New Roman" w:hAnsi="Times New Roman" w:cs="Times New Roman"/>
                <w:color w:val="000000"/>
                <w:sz w:val="22"/>
                <w:szCs w:val="22"/>
              </w:rPr>
              <w:t xml:space="preserve"> in the service sector are small?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23"/>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71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51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31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11 percent</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6</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54. William Smith works for an automobile company that generates an annual revenue exceeding $200 million, but accounts for less than</w:t>
            </w:r>
            <w:r>
              <w:rPr>
                <w:rFonts w:ascii="Times New Roman" w:eastAsia="Times New Roman" w:hAnsi="Times New Roman" w:cs="Times New Roman"/>
                <w:color w:val="000000"/>
                <w:sz w:val="22"/>
                <w:szCs w:val="22"/>
              </w:rPr>
              <w:t xml:space="preserve"> one percent of the global automobile market. Based on this information, the company that William works for would be considered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14"/>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Conglomerate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Corporation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Small business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Franchise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6</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55. The ____ sector of</w:t>
            </w:r>
            <w:r>
              <w:rPr>
                <w:rFonts w:ascii="Times New Roman" w:eastAsia="Times New Roman" w:hAnsi="Times New Roman" w:cs="Times New Roman"/>
                <w:color w:val="000000"/>
                <w:sz w:val="22"/>
                <w:szCs w:val="22"/>
              </w:rPr>
              <w:t xml:space="preserve"> the U.S. economy makes up about 71 percent of total U.S. jobs.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708"/>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Manufacturing</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Agricultural</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IT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Service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7</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56. Although Small Business Administration (SBA) standards allow up to 500 employees in some types of </w:t>
            </w:r>
            <w:r>
              <w:rPr>
                <w:rFonts w:ascii="Times New Roman" w:eastAsia="Times New Roman" w:hAnsi="Times New Roman" w:cs="Times New Roman"/>
                <w:color w:val="000000"/>
                <w:sz w:val="22"/>
                <w:szCs w:val="22"/>
              </w:rPr>
              <w:t>businesses, the most common limit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30"/>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10</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50</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100</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200</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6</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AACSB: </w:t>
                  </w:r>
                  <w:r>
                    <w:rPr>
                      <w:rFonts w:ascii="Times New Roman" w:eastAsia="Times New Roman" w:hAnsi="Times New Roman" w:cs="Times New Roman"/>
                      <w:color w:val="000000"/>
                      <w:sz w:val="22"/>
                      <w:szCs w:val="22"/>
                    </w:rPr>
                    <w:t>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57. Until the early 1800s, most goods were produced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238"/>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By small manufacturers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By workers in their cottages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By large factories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By </w:t>
                  </w:r>
                  <w:r>
                    <w:rPr>
                      <w:rFonts w:ascii="Times New Roman" w:eastAsia="Times New Roman" w:hAnsi="Times New Roman" w:cs="Times New Roman"/>
                      <w:color w:val="000000"/>
                      <w:sz w:val="22"/>
                      <w:szCs w:val="22"/>
                    </w:rPr>
                    <w:t>large groups of workers in the town hall</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7</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w:t>
                  </w:r>
                  <w:r>
                    <w:rPr>
                      <w:rFonts w:ascii="Times New Roman" w:eastAsia="Times New Roman" w:hAnsi="Times New Roman" w:cs="Times New Roman"/>
                      <w:color w:val="000000"/>
                      <w:sz w:val="22"/>
                      <w:szCs w:val="22"/>
                    </w:rPr>
                    <w:t xml:space="preserve">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58. The term </w:t>
            </w:r>
            <w:r>
              <w:rPr>
                <w:rFonts w:ascii="Times New Roman" w:eastAsia="Times New Roman" w:hAnsi="Times New Roman" w:cs="Times New Roman"/>
                <w:i/>
                <w:iCs/>
                <w:color w:val="000000"/>
                <w:sz w:val="22"/>
                <w:szCs w:val="22"/>
              </w:rPr>
              <w:t>economy of scale</w:t>
            </w:r>
            <w:r>
              <w:rPr>
                <w:rFonts w:ascii="Times New Roman" w:eastAsia="Times New Roman" w:hAnsi="Times New Roman" w:cs="Times New Roman"/>
                <w:color w:val="000000"/>
                <w:sz w:val="22"/>
                <w:szCs w:val="22"/>
              </w:rPr>
              <w:t xml:space="preserve"> refers to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07"/>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Increasing costs through the production of larger quantities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Decreasing costs through the production of larger quantities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Decreasing costs through the production of smaller quantities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Increasing costs through the production of smaller quantities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7</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 xml:space="preserve">DISC: </w:t>
                  </w:r>
                  <w:r>
                    <w:rPr>
                      <w:rFonts w:ascii="Times New Roman" w:eastAsia="Times New Roman" w:hAnsi="Times New Roman" w:cs="Times New Roman"/>
                      <w:color w:val="000000"/>
                      <w:sz w:val="22"/>
                      <w:szCs w:val="22"/>
                    </w:rPr>
                    <w:t>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59. The </w:t>
            </w:r>
            <w:r>
              <w:rPr>
                <w:rFonts w:ascii="Times New Roman" w:eastAsia="Times New Roman" w:hAnsi="Times New Roman" w:cs="Times New Roman"/>
                <w:i/>
                <w:iCs/>
                <w:color w:val="000000"/>
                <w:sz w:val="22"/>
                <w:szCs w:val="22"/>
              </w:rPr>
              <w:t>marketing concept</w:t>
            </w:r>
            <w:r>
              <w:rPr>
                <w:rFonts w:ascii="Times New Roman" w:eastAsia="Times New Roman" w:hAnsi="Times New Roman" w:cs="Times New Roman"/>
                <w:color w:val="000000"/>
                <w:sz w:val="22"/>
                <w:szCs w:val="22"/>
              </w:rPr>
              <w:t xml:space="preserve"> was a paradigm shift that involved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773"/>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focus on production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focus on quality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focus on consumer wants and needs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focus on marketing</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7</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60. What startup business of the 1960s used flatter organizational structure, improved customer service, and more flexibility to knock Sears out of </w:t>
            </w:r>
            <w:r>
              <w:rPr>
                <w:rFonts w:ascii="Times New Roman" w:eastAsia="Times New Roman" w:hAnsi="Times New Roman" w:cs="Times New Roman"/>
                <w:color w:val="000000"/>
                <w:sz w:val="22"/>
                <w:szCs w:val="22"/>
              </w:rPr>
              <w:t>its role of world's largest retailer?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268"/>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K-Mart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proofErr w:type="spellStart"/>
                  <w:r>
                    <w:rPr>
                      <w:rFonts w:ascii="Times New Roman" w:eastAsia="Times New Roman" w:hAnsi="Times New Roman" w:cs="Times New Roman"/>
                      <w:color w:val="000000"/>
                      <w:sz w:val="22"/>
                      <w:szCs w:val="22"/>
                    </w:rPr>
                    <w:t>Woolco</w:t>
                  </w:r>
                  <w:proofErr w:type="spellEnd"/>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Wal-Mart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Target</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8</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w:t>
                  </w:r>
                  <w:r>
                    <w:rPr>
                      <w:rFonts w:ascii="Times New Roman" w:eastAsia="Times New Roman" w:hAnsi="Times New Roman" w:cs="Times New Roman"/>
                      <w:color w:val="000000"/>
                      <w:sz w:val="22"/>
                      <w:szCs w:val="22"/>
                    </w:rPr>
                    <w:t xml:space="preserve">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61. To avoid business failure, Terri Holt, a small business owner, has reduced the size of her company's workforce by ten percent. This action is </w:t>
            </w:r>
            <w:r>
              <w:rPr>
                <w:rFonts w:ascii="Times New Roman" w:eastAsia="Times New Roman" w:hAnsi="Times New Roman" w:cs="Times New Roman"/>
                <w:color w:val="000000"/>
                <w:sz w:val="22"/>
                <w:szCs w:val="22"/>
              </w:rPr>
              <w:t>referred to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88"/>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Downsizing</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Outsourcing</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Innovating</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Networking</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8</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AACSB: 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62. Which of the following is a valid tactic for weathering an economic storm?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981"/>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Jettisoning the best customers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Reducing </w:t>
                  </w:r>
                  <w:r>
                    <w:rPr>
                      <w:rFonts w:ascii="Times New Roman" w:eastAsia="Times New Roman" w:hAnsi="Times New Roman" w:cs="Times New Roman"/>
                      <w:color w:val="000000"/>
                      <w:sz w:val="22"/>
                      <w:szCs w:val="22"/>
                    </w:rPr>
                    <w:t>cooperation with suppliers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Finding recession-resistant opportunities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Hiding cash</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8</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w:t>
                  </w:r>
                  <w:r>
                    <w:rPr>
                      <w:rFonts w:ascii="Times New Roman" w:eastAsia="Times New Roman" w:hAnsi="Times New Roman" w:cs="Times New Roman"/>
                      <w:color w:val="000000"/>
                      <w:sz w:val="22"/>
                      <w:szCs w:val="22"/>
                    </w:rPr>
                    <w:t xml:space="preserve">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63. The impact downsizing has on small business is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431"/>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No labor force to work in small businesses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Opportunity to </w:t>
                  </w:r>
                  <w:r>
                    <w:rPr>
                      <w:rFonts w:ascii="Times New Roman" w:eastAsia="Times New Roman" w:hAnsi="Times New Roman" w:cs="Times New Roman"/>
                      <w:color w:val="000000"/>
                      <w:sz w:val="22"/>
                      <w:szCs w:val="22"/>
                    </w:rPr>
                    <w:t>perform the work large businesses no longer perform</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An availability of workers with no skills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Lack of financial backing for small businesses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8</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64. Why has the number of students studying entrepreneurship </w:t>
            </w:r>
            <w:r>
              <w:rPr>
                <w:rFonts w:ascii="Times New Roman" w:eastAsia="Times New Roman" w:hAnsi="Times New Roman" w:cs="Times New Roman"/>
                <w:color w:val="000000"/>
                <w:sz w:val="22"/>
                <w:szCs w:val="22"/>
              </w:rPr>
              <w:t>increased so dramatically since the early 1970s?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993"/>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More students wanted to buy this book and take this professor's course.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The economy has been bad so no other jobs have been available.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Marketplace desires change quickly.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More </w:t>
                  </w:r>
                  <w:r>
                    <w:rPr>
                      <w:rFonts w:ascii="Times New Roman" w:eastAsia="Times New Roman" w:hAnsi="Times New Roman" w:cs="Times New Roman"/>
                      <w:color w:val="000000"/>
                      <w:sz w:val="22"/>
                      <w:szCs w:val="22"/>
                    </w:rPr>
                    <w:t>small businesses are being formed and the cost of mistakes is higher.</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9</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65. How many new U.S. businesses were formed in 2005?</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971"/>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About 670,000</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About 25 million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About 265,000</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About 6.7 million</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8</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66. For every one business that closes, how many new businesses are formed?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580"/>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Two hundred</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Five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One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Twenty</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4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8</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4111882A6BC74B5685EB59F5 - 1.1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67. Outsourcing is a method by which larger businesses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68"/>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Hire more employees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Hire other businesses </w:t>
                  </w:r>
                  <w:r>
                    <w:rPr>
                      <w:rFonts w:ascii="Times New Roman" w:eastAsia="Times New Roman" w:hAnsi="Times New Roman" w:cs="Times New Roman"/>
                      <w:color w:val="000000"/>
                      <w:sz w:val="22"/>
                      <w:szCs w:val="22"/>
                    </w:rPr>
                    <w:t>to provide goods/services instead of doing it themselves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Hire more management specialists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Work fewer hours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8</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68. According to the Census Bureau Survey of Business Owners, ____ constitute 88.53 percent of the U.S. </w:t>
            </w:r>
            <w:r>
              <w:rPr>
                <w:rFonts w:ascii="Times New Roman" w:eastAsia="Times New Roman" w:hAnsi="Times New Roman" w:cs="Times New Roman"/>
                <w:color w:val="000000"/>
                <w:sz w:val="22"/>
                <w:szCs w:val="22"/>
              </w:rPr>
              <w:t>self-employed population.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98"/>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Women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White Americans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White Non-Americans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Minorities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08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9</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172194140FE34343AC925D35 - 1.3</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Diversity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69. According to the report "Dynamics of Minority-owned Employer Establishments 1997-2001," of all U.S. businesses, what percent are</w:t>
            </w:r>
            <w:r>
              <w:rPr>
                <w:rFonts w:ascii="Times New Roman" w:eastAsia="Times New Roman" w:hAnsi="Times New Roman" w:cs="Times New Roman"/>
                <w:color w:val="000000"/>
                <w:sz w:val="22"/>
                <w:szCs w:val="22"/>
              </w:rPr>
              <w:t xml:space="preserve"> owned by Hispanic Americans?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488"/>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2.8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5.8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15.5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25.2 percent</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08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172194140FE34343AC925D35 - 1.3</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Diversity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70. Businesses owned by which two groups of people are growing faster than all other businesses combined?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41"/>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Hispanic and Asians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Blacks and Hispanics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Asians and Blacks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Women and Minorities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08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172194140FE34343AC925D35 - 1.3</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AACSB: </w:t>
                  </w:r>
                  <w:r>
                    <w:rPr>
                      <w:rFonts w:ascii="Times New Roman" w:eastAsia="Times New Roman" w:hAnsi="Times New Roman" w:cs="Times New Roman"/>
                      <w:color w:val="000000"/>
                      <w:sz w:val="22"/>
                      <w:szCs w:val="22"/>
                    </w:rPr>
                    <w:t>Diversity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71. According to the Census Bureau Survey of Business Owners and the Bureau of Labor Statistics, which category constituted most of the self-employed in </w:t>
            </w:r>
            <w:r>
              <w:rPr>
                <w:rFonts w:ascii="Times New Roman" w:eastAsia="Times New Roman" w:hAnsi="Times New Roman" w:cs="Times New Roman"/>
                <w:color w:val="000000"/>
                <w:sz w:val="22"/>
                <w:szCs w:val="22"/>
              </w:rPr>
              <w:t>2014?</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459"/>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American Indian/Native Alaskan-owned business owners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Hispanic-owned business owners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Asian/Pacific Islander-owned business owners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White Americans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08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10</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172194140FE34343AC925D35 - 1.3</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Diversity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72. SBA 8(a) certification provides preference in </w:t>
            </w:r>
            <w:r>
              <w:rPr>
                <w:rFonts w:ascii="Times New Roman" w:eastAsia="Times New Roman" w:hAnsi="Times New Roman" w:cs="Times New Roman"/>
                <w:color w:val="000000"/>
                <w:sz w:val="22"/>
                <w:szCs w:val="22"/>
              </w:rPr>
              <w:t>bidding on federal and state contracts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814"/>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Women only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Minorities only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Women and minorities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First-generation Americans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08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172194140FE34343AC925D35 - 1.3</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Diversity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73. According to the report "Dynamics of Minority-Owned Employer Establishments" what is true </w:t>
            </w:r>
            <w:r>
              <w:rPr>
                <w:rFonts w:ascii="Times New Roman" w:eastAsia="Times New Roman" w:hAnsi="Times New Roman" w:cs="Times New Roman"/>
                <w:color w:val="000000"/>
                <w:sz w:val="22"/>
                <w:szCs w:val="22"/>
              </w:rPr>
              <w:t>regarding minority owned businesses?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111"/>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They are not vital to the growth of the U.S. economy.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Significant issues continue to hamper their growth.</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Both of the above.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They now dominate the business sector.</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08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172194140FE34343AC925D35 - 1.3</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Diversity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74. Since </w:t>
            </w:r>
            <w:r>
              <w:rPr>
                <w:rFonts w:ascii="Times New Roman" w:eastAsia="Times New Roman" w:hAnsi="Times New Roman" w:cs="Times New Roman"/>
                <w:color w:val="000000"/>
                <w:sz w:val="22"/>
                <w:szCs w:val="22"/>
              </w:rPr>
              <w:t>2002, the share of women owning their own business increased by what percent?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20"/>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10</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20</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33</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50</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08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10</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172194140FE34343AC925D35 - 1.3</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Diversity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75. John Deere relies on hundreds of vendors to produce component parts for its farm equipment. This </w:t>
            </w:r>
            <w:r>
              <w:rPr>
                <w:rFonts w:ascii="Times New Roman" w:eastAsia="Times New Roman" w:hAnsi="Times New Roman" w:cs="Times New Roman"/>
                <w:color w:val="000000"/>
                <w:sz w:val="22"/>
                <w:szCs w:val="22"/>
              </w:rPr>
              <w:t>illustrates which secret of small business success?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333"/>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Small businesses have competitive advantage over large businesses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symbiotic relationship exists between small and large businesses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Small businesses perform more efficiently than </w:t>
                  </w:r>
                  <w:r>
                    <w:rPr>
                      <w:rFonts w:ascii="Times New Roman" w:eastAsia="Times New Roman" w:hAnsi="Times New Roman" w:cs="Times New Roman"/>
                      <w:color w:val="000000"/>
                      <w:sz w:val="22"/>
                      <w:szCs w:val="22"/>
                    </w:rPr>
                    <w:t>larger ones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Small business are able to innovate more easily than larger ones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771FAB75FAB449928355016D - 1.4</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AACSB: </w:t>
                  </w:r>
                  <w:r>
                    <w:rPr>
                      <w:rFonts w:ascii="Times New Roman" w:eastAsia="Times New Roman" w:hAnsi="Times New Roman" w:cs="Times New Roman"/>
                      <w:color w:val="000000"/>
                      <w:sz w:val="22"/>
                      <w:szCs w:val="22"/>
                    </w:rPr>
                    <w:t>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76. The chemical producer, Hoechst Celanese, found that diversity in the work force was particularly beneficial in which area?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881"/>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Problem </w:t>
                  </w:r>
                  <w:r>
                    <w:rPr>
                      <w:rFonts w:ascii="Times New Roman" w:eastAsia="Times New Roman" w:hAnsi="Times New Roman" w:cs="Times New Roman"/>
                      <w:color w:val="000000"/>
                      <w:sz w:val="22"/>
                      <w:szCs w:val="22"/>
                    </w:rPr>
                    <w:t>solving</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Reaching a consensus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Exploring one point of view</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Downsizing</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08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172194140FE34343AC925D35 - 1.3</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AACSB: Diversity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77. Small businesses are more able than big businesses to perform efficiently in which of the following areas?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19"/>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Management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Higher profit</w:t>
                  </w:r>
                  <w:r>
                    <w:rPr>
                      <w:rFonts w:ascii="Times New Roman" w:eastAsia="Times New Roman" w:hAnsi="Times New Roman" w:cs="Times New Roman"/>
                      <w:color w:val="000000"/>
                      <w:sz w:val="22"/>
                      <w:szCs w:val="22"/>
                    </w:rPr>
                    <w:t xml:space="preserve"> margins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Fewer expenses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Distribution</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08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172194140FE34343AC925D35 - 1.3</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78. Which of the following are the inherent factors that work in favor of small businesses?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999"/>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Ability to remain flexible and innovative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Management expertise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Emphasis </w:t>
                  </w:r>
                  <w:r>
                    <w:rPr>
                      <w:rFonts w:ascii="Times New Roman" w:eastAsia="Times New Roman" w:hAnsi="Times New Roman" w:cs="Times New Roman"/>
                      <w:color w:val="000000"/>
                      <w:sz w:val="22"/>
                      <w:szCs w:val="22"/>
                    </w:rPr>
                    <w:t>on variety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Emphasis on quantity</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79. The ability to offer greater value than one's competitors is called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101"/>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Quality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Reduction in the price charged</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Competitive advantage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Qualitative </w:t>
                  </w:r>
                  <w:r>
                    <w:rPr>
                      <w:rFonts w:ascii="Times New Roman" w:eastAsia="Times New Roman" w:hAnsi="Times New Roman" w:cs="Times New Roman"/>
                      <w:color w:val="000000"/>
                      <w:sz w:val="22"/>
                      <w:szCs w:val="22"/>
                    </w:rPr>
                    <w:t>advantage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80. The stronger and more sustainable the competitive advantage a small business maintains, the better the chances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314"/>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Guaranteeing a profit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Winning and keeping customers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Obtaining a loan from a bank</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Entering the international market</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w:t>
                  </w:r>
                  <w:r>
                    <w:rPr>
                      <w:rFonts w:ascii="Times New Roman" w:eastAsia="Times New Roman" w:hAnsi="Times New Roman" w:cs="Times New Roman"/>
                      <w:color w:val="000000"/>
                      <w:sz w:val="22"/>
                      <w:szCs w:val="22"/>
                    </w:rPr>
                    <w:t>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81. You have a small business that offers printing services. One of the services you offer is a high-speed color copier. You are currently the only printing service in a tristate area that offers such </w:t>
            </w:r>
            <w:r>
              <w:rPr>
                <w:rFonts w:ascii="Times New Roman" w:eastAsia="Times New Roman" w:hAnsi="Times New Roman" w:cs="Times New Roman"/>
                <w:color w:val="000000"/>
                <w:sz w:val="22"/>
                <w:szCs w:val="22"/>
              </w:rPr>
              <w:t>a service. You currently have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00"/>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Creative destruction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competitive advantage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qualitative advantage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capital advantage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82. Large telecommunications companies have an incentive to improve existing lines </w:t>
            </w:r>
            <w:r>
              <w:rPr>
                <w:rFonts w:ascii="Times New Roman" w:eastAsia="Times New Roman" w:hAnsi="Times New Roman" w:cs="Times New Roman"/>
                <w:color w:val="000000"/>
                <w:sz w:val="22"/>
                <w:szCs w:val="22"/>
              </w:rPr>
              <w:t>of products and services to better serve their customers, rather than invent new products. This best demonstrates what aspect of innovation in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8233"/>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Research and development departments in large companies fuel innovation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Compared to larger</w:t>
                  </w:r>
                  <w:r>
                    <w:rPr>
                      <w:rFonts w:ascii="Times New Roman" w:eastAsia="Times New Roman" w:hAnsi="Times New Roman" w:cs="Times New Roman"/>
                      <w:color w:val="000000"/>
                      <w:sz w:val="22"/>
                      <w:szCs w:val="22"/>
                    </w:rPr>
                    <w:t xml:space="preserve"> companies, small businesses are not financially equipped to innovate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Real innovation tends to come from independent inventors and small businesses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Large companies are too inflexible to handle real innovation</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83. Who is credited with the quote "Even if you're on the right track, you'll get run over if you just sit there"?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10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Will Rogers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Robert Kennedy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Joseph Schumpeter</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Lance Armstrong</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84. According to the highlight </w:t>
            </w:r>
            <w:r>
              <w:rPr>
                <w:rFonts w:ascii="Times New Roman" w:eastAsia="Times New Roman" w:hAnsi="Times New Roman" w:cs="Times New Roman"/>
                <w:color w:val="000000"/>
                <w:sz w:val="22"/>
                <w:szCs w:val="22"/>
              </w:rPr>
              <w:t>box of inspiring quotes, what did Robert Kennedy say one must dare do in order to achieve greatly?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6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Serve society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Seek security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Fail miserably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Go fast</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85. In order to take advantage of economies of scale, large </w:t>
            </w:r>
            <w:r>
              <w:rPr>
                <w:rFonts w:ascii="Times New Roman" w:eastAsia="Times New Roman" w:hAnsi="Times New Roman" w:cs="Times New Roman"/>
                <w:color w:val="000000"/>
                <w:sz w:val="22"/>
                <w:szCs w:val="22"/>
              </w:rPr>
              <w:t>businesses usually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650"/>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Devote resources to produce selected quantities of products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Devote resources to produce large quantities of products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Devote resources that are committed for only short time periods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Devote resources that are </w:t>
                  </w:r>
                  <w:r>
                    <w:rPr>
                      <w:rFonts w:ascii="Times New Roman" w:eastAsia="Times New Roman" w:hAnsi="Times New Roman" w:cs="Times New Roman"/>
                      <w:color w:val="000000"/>
                      <w:sz w:val="22"/>
                      <w:szCs w:val="22"/>
                    </w:rPr>
                    <w:t>able to quickly respond to a changing market</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86. The incentive for innovation of new ideas and products is generally strongest for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349"/>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Research and development divisions of large companies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Small businesses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Government-funded research laboratories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Colleges and universities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13</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87. Inventing a new way to organize physical inputs to produce a product or service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54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Process innovation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Product innovation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Service </w:t>
                  </w:r>
                  <w:r>
                    <w:rPr>
                      <w:rFonts w:ascii="Times New Roman" w:eastAsia="Times New Roman" w:hAnsi="Times New Roman" w:cs="Times New Roman"/>
                      <w:color w:val="000000"/>
                      <w:sz w:val="22"/>
                      <w:szCs w:val="22"/>
                    </w:rPr>
                    <w:t>innovation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Management innovation</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w:t>
                  </w:r>
                  <w:r>
                    <w:rPr>
                      <w:rFonts w:ascii="Times New Roman" w:eastAsia="Times New Roman" w:hAnsi="Times New Roman" w:cs="Times New Roman"/>
                      <w:color w:val="000000"/>
                      <w:sz w:val="22"/>
                      <w:szCs w:val="22"/>
                    </w:rPr>
                    <w:t xml:space="preserve">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88. Linda Waters, a chemical engineer at a large pharmaceutical company, has lead a team to develop a new drug that effectively treats the common flu faster than any other drug on the market. This is </w:t>
            </w:r>
            <w:r>
              <w:rPr>
                <w:rFonts w:ascii="Times New Roman" w:eastAsia="Times New Roman" w:hAnsi="Times New Roman" w:cs="Times New Roman"/>
                <w:color w:val="000000"/>
                <w:sz w:val="22"/>
                <w:szCs w:val="22"/>
              </w:rPr>
              <w:t>an example of what type of innovation?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54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Process innovation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Product innovation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Service innovation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Management innovation</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771FAB75FAB449928355016D - 1.4</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89. Creating a new way to organize a business's resources involves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54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Process </w:t>
                  </w:r>
                  <w:r>
                    <w:rPr>
                      <w:rFonts w:ascii="Times New Roman" w:eastAsia="Times New Roman" w:hAnsi="Times New Roman" w:cs="Times New Roman"/>
                      <w:color w:val="000000"/>
                      <w:sz w:val="22"/>
                      <w:szCs w:val="22"/>
                    </w:rPr>
                    <w:t>innovation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Product innovation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Service innovation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Management innovation</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771FAB75FAB449928355016D - 1.4</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w:t>
                  </w:r>
                  <w:r>
                    <w:rPr>
                      <w:rFonts w:ascii="Times New Roman" w:eastAsia="Times New Roman" w:hAnsi="Times New Roman" w:cs="Times New Roman"/>
                      <w:color w:val="000000"/>
                      <w:sz w:val="22"/>
                      <w:szCs w:val="22"/>
                    </w:rPr>
                    <w:t xml:space="preserve">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90. The most common types of innovations produced by small business relate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524"/>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Service and products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Manufacturing</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Management </w:t>
                  </w:r>
                  <w:r>
                    <w:rPr>
                      <w:rFonts w:ascii="Times New Roman" w:eastAsia="Times New Roman" w:hAnsi="Times New Roman" w:cs="Times New Roman"/>
                      <w:color w:val="000000"/>
                      <w:sz w:val="22"/>
                      <w:szCs w:val="22"/>
                    </w:rPr>
                    <w:t>techniques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New resources offered by financial institutions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91. The process of creative destruction involves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284"/>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The destruction of current products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The replacement of current products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The innovation of new products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The replacement of existing products with new and better products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92. Big business competes based on mass production and, thus, lower prices. Small business can compete based 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968"/>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Personalized </w:t>
                  </w:r>
                  <w:r>
                    <w:rPr>
                      <w:rFonts w:ascii="Times New Roman" w:eastAsia="Times New Roman" w:hAnsi="Times New Roman" w:cs="Times New Roman"/>
                      <w:color w:val="000000"/>
                      <w:sz w:val="22"/>
                      <w:szCs w:val="22"/>
                    </w:rPr>
                    <w:t>services and products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Lower prices than big business can offer</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Quality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Accessibility to large amounts of capital</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 xml:space="preserve">DISC: </w:t>
                  </w:r>
                  <w:r>
                    <w:rPr>
                      <w:rFonts w:ascii="Times New Roman" w:eastAsia="Times New Roman" w:hAnsi="Times New Roman" w:cs="Times New Roman"/>
                      <w:color w:val="000000"/>
                      <w:sz w:val="22"/>
                      <w:szCs w:val="22"/>
                    </w:rPr>
                    <w:t>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93. Which of the following was not cited as necessary for getting a business off on the right foot?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992"/>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market large enough to generate profit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Sufficient capital</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global perspective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Accurate information</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771FAB75FAB449928355016D - 1.4</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94. Allen Campbell's small tire business has recently closed due to credit foreclosure. This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22"/>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Voluntary withdrawal</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Bankruptcy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Business failure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Adequate management</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19</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w:t>
                  </w:r>
                  <w:r>
                    <w:rPr>
                      <w:rFonts w:ascii="Times New Roman" w:eastAsia="Times New Roman" w:hAnsi="Times New Roman" w:cs="Times New Roman"/>
                      <w:color w:val="000000"/>
                      <w:sz w:val="22"/>
                      <w:szCs w:val="22"/>
                    </w:rPr>
                    <w:t>States - AACSB: 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95. The valuable skills and knowledge that employees of a business possess are collectively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81"/>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Business assets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Tangible inventory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Outsourcing</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Intellectual capital</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15</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771FAB75FAB449928355016D - 1.4</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96. The lifeblood of any new small business is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36"/>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Cash</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large target market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customer base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quality product/service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771FAB75FAB449928355016D - 1.4</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97. The most valuable asset a small business owner has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901"/>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quality product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Buildings and equipment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good relationship with his/her banker</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Employees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15</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771FAB75FAB449928355016D - 1.4</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98. Intellectual capital is the </w:t>
            </w:r>
            <w:r>
              <w:rPr>
                <w:rFonts w:ascii="Times New Roman" w:eastAsia="Times New Roman" w:hAnsi="Times New Roman" w:cs="Times New Roman"/>
                <w:color w:val="000000"/>
                <w:sz w:val="22"/>
                <w:szCs w:val="22"/>
              </w:rPr>
              <w:t>skill and knowledge possessed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3193"/>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The small business owner</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The small business consultant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The small business employees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The banker for a small business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15</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771FAB75FAB449928355016D - 1.4</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99. </w:t>
            </w:r>
            <w:r>
              <w:rPr>
                <w:rFonts w:ascii="Times New Roman" w:eastAsia="Times New Roman" w:hAnsi="Times New Roman" w:cs="Times New Roman"/>
                <w:color w:val="000000"/>
                <w:sz w:val="22"/>
                <w:szCs w:val="22"/>
              </w:rPr>
              <w:t xml:space="preserve">A business failure occurs when a business closes for any of the following reasons </w:t>
            </w:r>
            <w:r>
              <w:rPr>
                <w:rFonts w:ascii="Times New Roman" w:eastAsia="Times New Roman" w:hAnsi="Times New Roman" w:cs="Times New Roman"/>
                <w:b/>
                <w:bCs/>
                <w:color w:val="000000"/>
                <w:sz w:val="22"/>
                <w:szCs w:val="22"/>
              </w:rPr>
              <w:t>except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88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Bankruptcy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reorganization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receivership</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 merger</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16</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100. In the Entrepreneurial Snapshot, Samuel Adams Brewery can </w:t>
            </w:r>
            <w:r>
              <w:rPr>
                <w:rFonts w:ascii="Times New Roman" w:eastAsia="Times New Roman" w:hAnsi="Times New Roman" w:cs="Times New Roman"/>
                <w:color w:val="000000"/>
                <w:sz w:val="22"/>
                <w:szCs w:val="22"/>
              </w:rPr>
              <w:t>attribute its incredible growth and success to all but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6992"/>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Fanatical attention to quality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The use of marketing tools never before used in the microbrewery industry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The perseverance of the founder, Jim Koch</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Madison Avenue advertising campaign</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16</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771FAB75FAB449928355016D - 1.4</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OH </w:t>
                  </w:r>
                  <w:r>
                    <w:rPr>
                      <w:rFonts w:ascii="Times New Roman" w:eastAsia="Times New Roman" w:hAnsi="Times New Roman" w:cs="Times New Roman"/>
                      <w:color w:val="000000"/>
                      <w:sz w:val="22"/>
                      <w:szCs w:val="22"/>
                    </w:rPr>
                    <w:t>-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101. In the Entrepreneurial Snapshot, Jim Koch, the founder of Boston Beer, spent the majority of his time, even after the microbrewery was successful, doing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740"/>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Managing</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Finding sources of finance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Selling the product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Improving the product</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16</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771FAB75FAB449928355016D - 1.4</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AACSB: </w:t>
                  </w:r>
                  <w:r>
                    <w:rPr>
                      <w:rFonts w:ascii="Times New Roman" w:eastAsia="Times New Roman" w:hAnsi="Times New Roman" w:cs="Times New Roman"/>
                      <w:color w:val="000000"/>
                      <w:sz w:val="22"/>
                      <w:szCs w:val="22"/>
                    </w:rPr>
                    <w:t>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102. In the Entrepreneurial Snapshot, what has allowed Boston Beer to become the first to enter the chasm between microbrewery and major brewery?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06"/>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sexy</w:t>
                  </w:r>
                  <w:r>
                    <w:rPr>
                      <w:rFonts w:ascii="Times New Roman" w:eastAsia="Times New Roman" w:hAnsi="Times New Roman" w:cs="Times New Roman"/>
                      <w:color w:val="000000"/>
                      <w:sz w:val="22"/>
                      <w:szCs w:val="22"/>
                    </w:rPr>
                    <w:t xml:space="preserve"> commercials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different sized bottles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lowest prices for beer</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passion for quality</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16</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771FAB75FAB449928355016D - 1.4</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w:t>
                  </w:r>
                  <w:r>
                    <w:rPr>
                      <w:rFonts w:ascii="Times New Roman" w:eastAsia="Times New Roman" w:hAnsi="Times New Roman" w:cs="Times New Roman"/>
                      <w:color w:val="000000"/>
                      <w:sz w:val="22"/>
                      <w:szCs w:val="22"/>
                    </w:rPr>
                    <w:t xml:space="preserve">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103. ____ is the efficient and effective use of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3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Innovation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Competitive advantage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Entrepreneurship</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Business management</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18</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104. The most common cause of business failure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410"/>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Choosing the wrong type of business ownership</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Starting a business that is too large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Lack of marketing expertise by the small business owner</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Lack of management experience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18</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OH - </w:t>
                  </w:r>
                  <w:r>
                    <w:rPr>
                      <w:rFonts w:ascii="Times New Roman" w:eastAsia="Times New Roman" w:hAnsi="Times New Roman" w:cs="Times New Roman"/>
                      <w:color w:val="000000"/>
                      <w:sz w:val="22"/>
                      <w:szCs w:val="22"/>
                    </w:rP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105. A common cause of business failure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629"/>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Choosing the wrong type of business ownership</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Starting a business that is too large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Industry weakness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Specialized management knowledge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17</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w:t>
                  </w:r>
                  <w:r>
                    <w:rPr>
                      <w:rFonts w:ascii="Times New Roman" w:eastAsia="Times New Roman" w:hAnsi="Times New Roman" w:cs="Times New Roman"/>
                      <w:color w:val="000000"/>
                      <w:sz w:val="22"/>
                      <w:szCs w:val="22"/>
                    </w:rPr>
                    <w:t xml:space="preserve">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106. Internal factors are the cause of what percentage of failure in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23"/>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12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34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67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89 percent</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18</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107. Sam closed the doors to her home-based consulting company </w:t>
            </w:r>
            <w:r>
              <w:rPr>
                <w:rFonts w:ascii="Times New Roman" w:eastAsia="Times New Roman" w:hAnsi="Times New Roman" w:cs="Times New Roman"/>
                <w:color w:val="000000"/>
                <w:sz w:val="22"/>
                <w:szCs w:val="22"/>
              </w:rPr>
              <w:t>only two years after opening because she was tired of working 80-hour weeks. This is an example of which mistake leading to business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270"/>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Failing to understand the level of commitment required</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Neglecting to plan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Not using employees </w:t>
                  </w:r>
                  <w:r>
                    <w:rPr>
                      <w:rFonts w:ascii="Times New Roman" w:eastAsia="Times New Roman" w:hAnsi="Times New Roman" w:cs="Times New Roman"/>
                      <w:color w:val="000000"/>
                      <w:sz w:val="22"/>
                      <w:szCs w:val="22"/>
                    </w:rPr>
                    <w:t>effectively</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Mishandling finances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19</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108. A business failure occurs when a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750"/>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Closes because of retirement by the owner</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Is sold</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Closes because of lack of demand for the product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 xml:space="preserve">Closes with </w:t>
                  </w:r>
                  <w:r>
                    <w:rPr>
                      <w:rFonts w:ascii="Times New Roman" w:eastAsia="Times New Roman" w:hAnsi="Times New Roman" w:cs="Times New Roman"/>
                      <w:color w:val="000000"/>
                      <w:sz w:val="22"/>
                      <w:szCs w:val="22"/>
                    </w:rPr>
                    <w:t>financial losses to creditors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19</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OH - </w:t>
                  </w:r>
                  <w:r>
                    <w:rPr>
                      <w:rFonts w:ascii="Times New Roman" w:eastAsia="Times New Roman" w:hAnsi="Times New Roman" w:cs="Times New Roman"/>
                      <w:color w:val="000000"/>
                      <w:sz w:val="22"/>
                      <w:szCs w:val="22"/>
                    </w:rP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109. A partnership that is restructured or a business that moves to a new location is considered to be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52"/>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Business failure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Business termination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Business success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Business venture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19</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OH - DISC: </w:t>
                  </w:r>
                  <w:r>
                    <w:rPr>
                      <w:rFonts w:ascii="Times New Roman" w:eastAsia="Times New Roman" w:hAnsi="Times New Roman" w:cs="Times New Roman"/>
                      <w:color w:val="000000"/>
                      <w:sz w:val="22"/>
                      <w:szCs w:val="22"/>
                    </w:rPr>
                    <w:t>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110. Which of the following can lead to business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587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Failing to look forward to the future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Failing to understand the commitment and hard work required</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Inaccurate estimate of cash flow</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All of the above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17</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OH - DISC: </w:t>
                  </w:r>
                  <w:r>
                    <w:rPr>
                      <w:rFonts w:ascii="Times New Roman" w:eastAsia="Times New Roman" w:hAnsi="Times New Roman" w:cs="Times New Roman"/>
                      <w:color w:val="000000"/>
                      <w:sz w:val="22"/>
                      <w:szCs w:val="22"/>
                    </w:rPr>
                    <w:t>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111. According to the U.S. Census Bureau, approximately ____ of closed businesses were successful at the time of their closure.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695"/>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One-quarter</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One-third</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Two-thirds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Three-quarters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20</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112. Which percentage of small businesses are actually forced out of business with financial loss to creditors?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23"/>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10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18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50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75 percent</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20</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Knowledge</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b/>
                <w:bCs/>
                <w:color w:val="000000"/>
                <w:sz w:val="22"/>
                <w:szCs w:val="22"/>
              </w:rPr>
              <w:t>Scenario 1-1.</w:t>
            </w:r>
            <w:r>
              <w:rPr>
                <w:rFonts w:ascii="Times New Roman" w:eastAsia="Times New Roman" w:hAnsi="Times New Roman" w:cs="Times New Roman"/>
                <w:color w:val="000000"/>
                <w:sz w:val="22"/>
                <w:szCs w:val="22"/>
              </w:rPr>
              <w:t xml:space="preserve"> Larry </w:t>
            </w:r>
            <w:proofErr w:type="spellStart"/>
            <w:r>
              <w:rPr>
                <w:rFonts w:ascii="Times New Roman" w:eastAsia="Times New Roman" w:hAnsi="Times New Roman" w:cs="Times New Roman"/>
                <w:color w:val="000000"/>
                <w:sz w:val="22"/>
                <w:szCs w:val="22"/>
              </w:rPr>
              <w:t>Linsuine</w:t>
            </w:r>
            <w:proofErr w:type="spellEnd"/>
            <w:r>
              <w:rPr>
                <w:rFonts w:ascii="Times New Roman" w:eastAsia="Times New Roman" w:hAnsi="Times New Roman" w:cs="Times New Roman"/>
                <w:color w:val="000000"/>
                <w:sz w:val="22"/>
                <w:szCs w:val="22"/>
              </w:rPr>
              <w:t xml:space="preserve"> is thinking of marketing a new idea he has been using. After years of experience as a deer hunter, he has perfected a tree stand that gives him an added advantage in deer hunting. He calls his new tree stand The Tree Hugger. He has now begu</w:t>
            </w:r>
            <w:r>
              <w:rPr>
                <w:rFonts w:ascii="Times New Roman" w:eastAsia="Times New Roman" w:hAnsi="Times New Roman" w:cs="Times New Roman"/>
                <w:color w:val="000000"/>
                <w:sz w:val="22"/>
                <w:szCs w:val="22"/>
              </w:rPr>
              <w:t>n the process of manufacturing his tree stands with 20 employees working out of his garage. His life savings have provided the equity for his operation.</w:t>
            </w:r>
          </w:p>
        </w:tc>
      </w:tr>
    </w:tbl>
    <w:p w:rsidR="00F62942" w:rsidRDefault="00F62942">
      <w:pPr>
        <w:shd w:val="clear" w:color="auto" w:fill="FFFFFF"/>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113. Refer to Scenario 1-1. What type of business is Larry beginning?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337"/>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Large business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Joint venture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Small business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None of these choices</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278"/>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Scenario 1-1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33A9A15544774BCCBD920E1D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w:t>
                  </w:r>
                  <w:r>
                    <w:rPr>
                      <w:rFonts w:ascii="Times New Roman" w:eastAsia="Times New Roman" w:hAnsi="Times New Roman" w:cs="Times New Roman"/>
                      <w:color w:val="000000"/>
                      <w:sz w:val="22"/>
                      <w:szCs w:val="22"/>
                    </w:rPr>
                    <w:t xml:space="preserve"> - AACSB: 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Comprehension</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114. Refer to Scenario 1-1. What advantage will Larry have over his competition with his new product?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484"/>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Competitive advantage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Comparative advantage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Qualitative advantage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Financial advantage</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Scenario 1-1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771FAB75FAB449928355016D - 1.4</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Comprehension</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115. Refer to Scenario 1-1. What will be the most difficult problem that Larry will encounter?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4384"/>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Obtaining sufficient cash</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Finding a target market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Obtaining accurate information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Deciding upon appropriate advertising media</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18</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Scenario 1-1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771FAB75FAB449928355016D - 1.4</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Comprehension</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b/>
                <w:bCs/>
                <w:color w:val="000000"/>
                <w:sz w:val="22"/>
                <w:szCs w:val="22"/>
              </w:rPr>
              <w:t>Scenario 1-2.</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Franky</w:t>
            </w:r>
            <w:proofErr w:type="spellEnd"/>
            <w:r>
              <w:rPr>
                <w:rFonts w:ascii="Times New Roman" w:eastAsia="Times New Roman" w:hAnsi="Times New Roman" w:cs="Times New Roman"/>
                <w:color w:val="000000"/>
                <w:sz w:val="22"/>
                <w:szCs w:val="22"/>
              </w:rPr>
              <w:t xml:space="preserve"> Ferguson has just reached a turning point in his business. He can no longer retain quality employees because he cannot meet his payroll, he does not have an adequate cash flow to pay his current bills, and he is three months behind in his loan paym</w:t>
            </w:r>
            <w:r>
              <w:rPr>
                <w:rFonts w:ascii="Times New Roman" w:eastAsia="Times New Roman" w:hAnsi="Times New Roman" w:cs="Times New Roman"/>
                <w:color w:val="000000"/>
                <w:sz w:val="22"/>
                <w:szCs w:val="22"/>
              </w:rPr>
              <w:t>ent to the bank. He must close the doors of this business.</w:t>
            </w:r>
          </w:p>
        </w:tc>
      </w:tr>
    </w:tbl>
    <w:p w:rsidR="00F62942" w:rsidRDefault="00F62942">
      <w:pPr>
        <w:shd w:val="clear" w:color="auto" w:fill="FFFFFF"/>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116. Refer to Scenario 1-2. The valuable skills and knowledge that </w:t>
            </w:r>
            <w:proofErr w:type="spellStart"/>
            <w:r>
              <w:rPr>
                <w:rFonts w:ascii="Times New Roman" w:eastAsia="Times New Roman" w:hAnsi="Times New Roman" w:cs="Times New Roman"/>
                <w:color w:val="000000"/>
                <w:sz w:val="22"/>
                <w:szCs w:val="22"/>
              </w:rPr>
              <w:t>Franky's</w:t>
            </w:r>
            <w:proofErr w:type="spellEnd"/>
            <w:r>
              <w:rPr>
                <w:rFonts w:ascii="Times New Roman" w:eastAsia="Times New Roman" w:hAnsi="Times New Roman" w:cs="Times New Roman"/>
                <w:color w:val="000000"/>
                <w:sz w:val="22"/>
                <w:szCs w:val="22"/>
              </w:rPr>
              <w:t xml:space="preserve"> employees possessed is known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056"/>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Financial capital</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Intellectual capital</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Monetary capital</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Knowledge capital</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20"/>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15</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Scenario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Comprehension</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117. Refer to Scenario 1-2. What is the primary reason </w:t>
            </w:r>
            <w:proofErr w:type="spellStart"/>
            <w:r>
              <w:rPr>
                <w:rFonts w:ascii="Times New Roman" w:eastAsia="Times New Roman" w:hAnsi="Times New Roman" w:cs="Times New Roman"/>
                <w:color w:val="000000"/>
                <w:sz w:val="22"/>
                <w:szCs w:val="22"/>
              </w:rPr>
              <w:t>Franky</w:t>
            </w:r>
            <w:proofErr w:type="spellEnd"/>
            <w:r>
              <w:rPr>
                <w:rFonts w:ascii="Times New Roman" w:eastAsia="Times New Roman" w:hAnsi="Times New Roman" w:cs="Times New Roman"/>
                <w:color w:val="000000"/>
                <w:sz w:val="22"/>
                <w:szCs w:val="22"/>
              </w:rPr>
              <w:t xml:space="preserve"> has failed?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624"/>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Inadequate management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Lack of a quality product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No target market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Inadequate advertising</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18</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Scenario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Comprehension</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118. Refer to Scenario 1-2. All but which of the following are areas </w:t>
            </w:r>
            <w:proofErr w:type="spellStart"/>
            <w:r>
              <w:rPr>
                <w:rFonts w:ascii="Times New Roman" w:eastAsia="Times New Roman" w:hAnsi="Times New Roman" w:cs="Times New Roman"/>
                <w:color w:val="000000"/>
                <w:sz w:val="22"/>
                <w:szCs w:val="22"/>
              </w:rPr>
              <w:t>Franky</w:t>
            </w:r>
            <w:proofErr w:type="spellEnd"/>
            <w:r>
              <w:rPr>
                <w:rFonts w:ascii="Times New Roman" w:eastAsia="Times New Roman" w:hAnsi="Times New Roman" w:cs="Times New Roman"/>
                <w:color w:val="000000"/>
                <w:sz w:val="22"/>
                <w:szCs w:val="22"/>
              </w:rPr>
              <w:t xml:space="preserve"> should have worked upon in order to help ensure the success of his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7231"/>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Plan for the future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Understand that commitment and hard work are required for business success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Managing finances</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Increased his advertising budget</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156"/>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19</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Scenario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771FAB75FAB449928355016D - 1.4</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Comprehension</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119. Refer to </w:t>
            </w:r>
            <w:r>
              <w:rPr>
                <w:rFonts w:ascii="Times New Roman" w:eastAsia="Times New Roman" w:hAnsi="Times New Roman" w:cs="Times New Roman"/>
                <w:color w:val="000000"/>
                <w:sz w:val="22"/>
                <w:szCs w:val="22"/>
              </w:rPr>
              <w:t xml:space="preserve">Scenario 1-2. With the closing of his business, </w:t>
            </w:r>
            <w:proofErr w:type="spellStart"/>
            <w:r>
              <w:rPr>
                <w:rFonts w:ascii="Times New Roman" w:eastAsia="Times New Roman" w:hAnsi="Times New Roman" w:cs="Times New Roman"/>
                <w:color w:val="000000"/>
                <w:sz w:val="22"/>
                <w:szCs w:val="22"/>
              </w:rPr>
              <w:t>Franky</w:t>
            </w:r>
            <w:proofErr w:type="spellEnd"/>
            <w:r>
              <w:rPr>
                <w:rFonts w:ascii="Times New Roman" w:eastAsia="Times New Roman" w:hAnsi="Times New Roman" w:cs="Times New Roman"/>
                <w:color w:val="000000"/>
                <w:sz w:val="22"/>
                <w:szCs w:val="22"/>
              </w:rPr>
              <w:t xml:space="preserve"> has experienced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2252"/>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Business termination</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Business failure</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Business closing</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Business merger</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19</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Scenario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Comprehension</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 xml:space="preserve">120. Refer to </w:t>
            </w:r>
            <w:r>
              <w:rPr>
                <w:rFonts w:ascii="Times New Roman" w:eastAsia="Times New Roman" w:hAnsi="Times New Roman" w:cs="Times New Roman"/>
                <w:color w:val="000000"/>
                <w:sz w:val="22"/>
                <w:szCs w:val="22"/>
              </w:rPr>
              <w:t xml:space="preserve">Scenario 1-2. </w:t>
            </w:r>
            <w:proofErr w:type="spellStart"/>
            <w:r>
              <w:rPr>
                <w:rFonts w:ascii="Times New Roman" w:eastAsia="Times New Roman" w:hAnsi="Times New Roman" w:cs="Times New Roman"/>
                <w:color w:val="000000"/>
                <w:sz w:val="22"/>
                <w:szCs w:val="22"/>
              </w:rPr>
              <w:t>Franky</w:t>
            </w:r>
            <w:proofErr w:type="spellEnd"/>
            <w:r>
              <w:rPr>
                <w:rFonts w:ascii="Times New Roman" w:eastAsia="Times New Roman" w:hAnsi="Times New Roman" w:cs="Times New Roman"/>
                <w:color w:val="000000"/>
                <w:sz w:val="22"/>
                <w:szCs w:val="22"/>
              </w:rPr>
              <w:t xml:space="preserve"> joins what percentage of small businesses that have failed?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400"/>
              <w:gridCol w:w="220"/>
              <w:gridCol w:w="1323"/>
            </w:tblGrid>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10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18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50 percent</w:t>
                  </w:r>
                </w:p>
              </w:tc>
            </w:tr>
            <w:tr w:rsidR="00F62942">
              <w:tc>
                <w:tcPr>
                  <w:tcW w:w="400" w:type="dxa"/>
                  <w:tcMar>
                    <w:top w:w="0" w:type="dxa"/>
                    <w:left w:w="0" w:type="dxa"/>
                    <w:bottom w:w="0" w:type="dxa"/>
                    <w:right w:w="0" w:type="dxa"/>
                  </w:tcMar>
                </w:tcPr>
                <w:p w:rsidR="00F62942" w:rsidRDefault="008F3767">
                  <w:r>
                    <w:rPr>
                      <w:color w:val="000000"/>
                      <w:sz w:val="20"/>
                      <w:szCs w:val="20"/>
                    </w:rPr>
                    <w:t>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F62942" w:rsidRDefault="008F3767">
                  <w:pPr>
                    <w:pStyle w:val="p"/>
                  </w:pPr>
                  <w:r>
                    <w:rPr>
                      <w:rFonts w:ascii="Times New Roman" w:eastAsia="Times New Roman" w:hAnsi="Times New Roman" w:cs="Times New Roman"/>
                      <w:color w:val="000000"/>
                      <w:sz w:val="22"/>
                      <w:szCs w:val="22"/>
                    </w:rPr>
                    <w:t>75 percent</w:t>
                  </w:r>
                </w:p>
              </w:tc>
            </w:tr>
          </w:tbl>
          <w:p w:rsidR="00F62942" w:rsidRDefault="00F6294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4303"/>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20</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PREFACE NAME: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Scenario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DB6979802C814BE8AAE5B6D9 - 1.5</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Reflective Thinking</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Comprehension</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121. Describe in detail the three primary</w:t>
            </w:r>
            <w:r>
              <w:rPr>
                <w:rFonts w:ascii="Times New Roman" w:eastAsia="Times New Roman" w:hAnsi="Times New Roman" w:cs="Times New Roman"/>
                <w:color w:val="000000"/>
                <w:sz w:val="22"/>
                <w:szCs w:val="22"/>
              </w:rPr>
              <w:t xml:space="preserve"> characteristics of a small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15"/>
                    <w:gridCol w:w="7849"/>
                  </w:tblGrid>
                  <w:tr w:rsidR="00F62942">
                    <w:tc>
                      <w:tcPr>
                        <w:tcW w:w="435" w:type="dxa"/>
                        <w:tcMar>
                          <w:top w:w="0" w:type="dxa"/>
                          <w:left w:w="0" w:type="dxa"/>
                          <w:bottom w:w="0" w:type="dxa"/>
                          <w:right w:w="0" w:type="dxa"/>
                        </w:tcMar>
                        <w:vAlign w:val="center"/>
                      </w:tcPr>
                      <w:p w:rsidR="00F62942" w:rsidRDefault="008F3767">
                        <w:r>
                          <w:rPr>
                            <w:rFonts w:ascii="times" w:eastAsia="times" w:hAnsi="times" w:cs="times"/>
                            <w:color w:val="000000"/>
                            <w:sz w:val="22"/>
                            <w:szCs w:val="22"/>
                          </w:rPr>
                          <w:t>∙</w:t>
                        </w:r>
                      </w:p>
                    </w:tc>
                    <w:tc>
                      <w:tcPr>
                        <w:tcW w:w="8220" w:type="dxa"/>
                        <w:tcMar>
                          <w:top w:w="0" w:type="dxa"/>
                          <w:left w:w="0" w:type="dxa"/>
                          <w:bottom w:w="0" w:type="dxa"/>
                          <w:right w:w="0" w:type="dxa"/>
                        </w:tcMar>
                        <w:vAlign w:val="center"/>
                      </w:tcPr>
                      <w:p w:rsidR="00F62942" w:rsidRDefault="008F3767">
                        <w:r>
                          <w:rPr>
                            <w:rFonts w:ascii="Times New Roman" w:eastAsia="Times New Roman" w:hAnsi="Times New Roman" w:cs="Times New Roman"/>
                            <w:color w:val="000000"/>
                            <w:sz w:val="22"/>
                            <w:szCs w:val="22"/>
                          </w:rPr>
                          <w:t>Generally fewer than 100 employees</w:t>
                        </w:r>
                      </w:p>
                    </w:tc>
                  </w:tr>
                  <w:tr w:rsidR="00F62942">
                    <w:tc>
                      <w:tcPr>
                        <w:tcW w:w="435" w:type="dxa"/>
                        <w:tcMar>
                          <w:top w:w="0" w:type="dxa"/>
                          <w:left w:w="0" w:type="dxa"/>
                          <w:bottom w:w="0" w:type="dxa"/>
                          <w:right w:w="0" w:type="dxa"/>
                        </w:tcMar>
                        <w:vAlign w:val="center"/>
                      </w:tcPr>
                      <w:p w:rsidR="00F62942" w:rsidRDefault="008F3767">
                        <w:r>
                          <w:rPr>
                            <w:rFonts w:ascii="times" w:eastAsia="times" w:hAnsi="times" w:cs="times"/>
                            <w:color w:val="000000"/>
                            <w:sz w:val="22"/>
                            <w:szCs w:val="22"/>
                          </w:rPr>
                          <w:t>∙</w:t>
                        </w:r>
                      </w:p>
                    </w:tc>
                    <w:tc>
                      <w:tcPr>
                        <w:tcW w:w="8220" w:type="dxa"/>
                        <w:tcMar>
                          <w:top w:w="0" w:type="dxa"/>
                          <w:left w:w="0" w:type="dxa"/>
                          <w:bottom w:w="0" w:type="dxa"/>
                          <w:right w:w="0" w:type="dxa"/>
                        </w:tcMar>
                        <w:vAlign w:val="center"/>
                      </w:tcPr>
                      <w:p w:rsidR="00F62942" w:rsidRDefault="008F3767">
                        <w:r>
                          <w:rPr>
                            <w:rFonts w:ascii="Times New Roman" w:eastAsia="Times New Roman" w:hAnsi="Times New Roman" w:cs="Times New Roman"/>
                            <w:color w:val="000000"/>
                            <w:sz w:val="22"/>
                            <w:szCs w:val="22"/>
                          </w:rPr>
                          <w:t>Independently owned, operated, and financed</w:t>
                        </w:r>
                      </w:p>
                    </w:tc>
                  </w:tr>
                  <w:tr w:rsidR="00F62942">
                    <w:tc>
                      <w:tcPr>
                        <w:tcW w:w="435" w:type="dxa"/>
                        <w:tcMar>
                          <w:top w:w="0" w:type="dxa"/>
                          <w:left w:w="0" w:type="dxa"/>
                          <w:bottom w:w="0" w:type="dxa"/>
                          <w:right w:w="0" w:type="dxa"/>
                        </w:tcMar>
                        <w:vAlign w:val="center"/>
                      </w:tcPr>
                      <w:p w:rsidR="00F62942" w:rsidRDefault="008F3767">
                        <w:r>
                          <w:rPr>
                            <w:rFonts w:ascii="times" w:eastAsia="times" w:hAnsi="times" w:cs="times"/>
                            <w:color w:val="000000"/>
                            <w:sz w:val="22"/>
                            <w:szCs w:val="22"/>
                          </w:rPr>
                          <w:t>∙</w:t>
                        </w:r>
                      </w:p>
                    </w:tc>
                    <w:tc>
                      <w:tcPr>
                        <w:tcW w:w="8220" w:type="dxa"/>
                        <w:tcMar>
                          <w:top w:w="0" w:type="dxa"/>
                          <w:left w:w="0" w:type="dxa"/>
                          <w:bottom w:w="0" w:type="dxa"/>
                          <w:right w:w="0" w:type="dxa"/>
                        </w:tcMar>
                        <w:vAlign w:val="center"/>
                      </w:tcPr>
                      <w:p w:rsidR="00F62942" w:rsidRDefault="008F3767">
                        <w:r>
                          <w:rPr>
                            <w:rFonts w:ascii="Times New Roman" w:eastAsia="Times New Roman" w:hAnsi="Times New Roman" w:cs="Times New Roman"/>
                            <w:color w:val="000000"/>
                            <w:sz w:val="22"/>
                            <w:szCs w:val="22"/>
                          </w:rPr>
                          <w:t>Relatively little impact on the industry</w:t>
                        </w:r>
                      </w:p>
                    </w:tc>
                  </w:tr>
                </w:tbl>
                <w:p w:rsidR="00F62942" w:rsidRDefault="00F62942"/>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33A9A15544774BCCBD920E1D - 1.1</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Comprehension</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122. Briefly discuss the value of diversity in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15"/>
                    <w:gridCol w:w="7849"/>
                  </w:tblGrid>
                  <w:tr w:rsidR="00F62942">
                    <w:tc>
                      <w:tcPr>
                        <w:tcW w:w="435" w:type="dxa"/>
                        <w:tcMar>
                          <w:top w:w="0" w:type="dxa"/>
                          <w:left w:w="0" w:type="dxa"/>
                          <w:bottom w:w="0" w:type="dxa"/>
                          <w:right w:w="0" w:type="dxa"/>
                        </w:tcMar>
                        <w:vAlign w:val="center"/>
                      </w:tcPr>
                      <w:p w:rsidR="00F62942" w:rsidRDefault="008F3767">
                        <w:r>
                          <w:rPr>
                            <w:rFonts w:ascii="times" w:eastAsia="times" w:hAnsi="times" w:cs="times"/>
                            <w:color w:val="000000"/>
                            <w:sz w:val="22"/>
                            <w:szCs w:val="22"/>
                          </w:rPr>
                          <w:t>∙</w:t>
                        </w:r>
                      </w:p>
                    </w:tc>
                    <w:tc>
                      <w:tcPr>
                        <w:tcW w:w="8220" w:type="dxa"/>
                        <w:tcMar>
                          <w:top w:w="0" w:type="dxa"/>
                          <w:left w:w="0" w:type="dxa"/>
                          <w:bottom w:w="0" w:type="dxa"/>
                          <w:right w:w="0" w:type="dxa"/>
                        </w:tcMar>
                        <w:vAlign w:val="center"/>
                      </w:tcPr>
                      <w:p w:rsidR="00F62942" w:rsidRDefault="008F3767">
                        <w:r>
                          <w:rPr>
                            <w:rFonts w:ascii="Times New Roman" w:eastAsia="Times New Roman" w:hAnsi="Times New Roman" w:cs="Times New Roman"/>
                            <w:color w:val="000000"/>
                            <w:sz w:val="22"/>
                            <w:szCs w:val="22"/>
                          </w:rPr>
                          <w:t>Diversity in the workplace can provide creative problem-solving ideas.</w:t>
                        </w:r>
                      </w:p>
                    </w:tc>
                  </w:tr>
                  <w:tr w:rsidR="00F62942">
                    <w:tc>
                      <w:tcPr>
                        <w:tcW w:w="435" w:type="dxa"/>
                        <w:tcMar>
                          <w:top w:w="0" w:type="dxa"/>
                          <w:left w:w="0" w:type="dxa"/>
                          <w:bottom w:w="0" w:type="dxa"/>
                          <w:right w:w="0" w:type="dxa"/>
                        </w:tcMar>
                        <w:vAlign w:val="center"/>
                      </w:tcPr>
                      <w:p w:rsidR="00F62942" w:rsidRDefault="008F3767">
                        <w:r>
                          <w:rPr>
                            <w:rFonts w:ascii="times" w:eastAsia="times" w:hAnsi="times" w:cs="times"/>
                            <w:color w:val="000000"/>
                            <w:sz w:val="22"/>
                            <w:szCs w:val="22"/>
                          </w:rPr>
                          <w:t>∙</w:t>
                        </w:r>
                      </w:p>
                    </w:tc>
                    <w:tc>
                      <w:tcPr>
                        <w:tcW w:w="8220" w:type="dxa"/>
                        <w:tcMar>
                          <w:top w:w="0" w:type="dxa"/>
                          <w:left w:w="0" w:type="dxa"/>
                          <w:bottom w:w="0" w:type="dxa"/>
                          <w:right w:w="0" w:type="dxa"/>
                        </w:tcMar>
                        <w:vAlign w:val="center"/>
                      </w:tcPr>
                      <w:p w:rsidR="00F62942" w:rsidRDefault="008F3767">
                        <w:r>
                          <w:rPr>
                            <w:rFonts w:ascii="Times New Roman" w:eastAsia="Times New Roman" w:hAnsi="Times New Roman" w:cs="Times New Roman"/>
                            <w:color w:val="000000"/>
                            <w:sz w:val="22"/>
                            <w:szCs w:val="22"/>
                          </w:rPr>
                          <w:t>A varied workforce is needed at every level of an organization.</w:t>
                        </w:r>
                      </w:p>
                    </w:tc>
                  </w:tr>
                </w:tbl>
                <w:p w:rsidR="00F62942" w:rsidRDefault="00F62942"/>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172194140FE34343AC925D35 - 1.3</w:t>
                  </w:r>
                  <w:r>
                    <w:rPr>
                      <w:rFonts w:ascii="Times New Roman" w:eastAsia="Times New Roman" w:hAnsi="Times New Roman" w:cs="Times New Roman"/>
                      <w:color w:val="000000"/>
                      <w:sz w:val="22"/>
                      <w:szCs w:val="22"/>
                    </w:rPr>
                    <w:br/>
                    <w:t xml:space="preserve">DISC: </w:t>
                  </w:r>
                  <w:r>
                    <w:rPr>
                      <w:rFonts w:ascii="Times New Roman" w:eastAsia="Times New Roman" w:hAnsi="Times New Roman" w:cs="Times New Roman"/>
                      <w:color w:val="000000"/>
                      <w:sz w:val="22"/>
                      <w:szCs w:val="22"/>
                    </w:rPr>
                    <w:t>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Diversity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Comprehension</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123. Explain in detail three advantages that contribute to the success of a small business.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15"/>
                    <w:gridCol w:w="7849"/>
                  </w:tblGrid>
                  <w:tr w:rsidR="00F62942">
                    <w:tc>
                      <w:tcPr>
                        <w:tcW w:w="435" w:type="dxa"/>
                        <w:tcMar>
                          <w:top w:w="0" w:type="dxa"/>
                          <w:left w:w="0" w:type="dxa"/>
                          <w:bottom w:w="0" w:type="dxa"/>
                          <w:right w:w="0" w:type="dxa"/>
                        </w:tcMar>
                        <w:vAlign w:val="center"/>
                      </w:tcPr>
                      <w:p w:rsidR="00F62942" w:rsidRDefault="008F3767">
                        <w:r>
                          <w:rPr>
                            <w:rFonts w:ascii="times" w:eastAsia="times" w:hAnsi="times" w:cs="times"/>
                            <w:color w:val="000000"/>
                            <w:sz w:val="22"/>
                            <w:szCs w:val="22"/>
                          </w:rPr>
                          <w:t>∙</w:t>
                        </w:r>
                      </w:p>
                    </w:tc>
                    <w:tc>
                      <w:tcPr>
                        <w:tcW w:w="8220" w:type="dxa"/>
                        <w:tcMar>
                          <w:top w:w="0" w:type="dxa"/>
                          <w:left w:w="0" w:type="dxa"/>
                          <w:bottom w:w="0" w:type="dxa"/>
                          <w:right w:w="0" w:type="dxa"/>
                        </w:tcMar>
                        <w:vAlign w:val="center"/>
                      </w:tcPr>
                      <w:p w:rsidR="00F62942" w:rsidRDefault="008F3767">
                        <w:r>
                          <w:rPr>
                            <w:rFonts w:ascii="Times New Roman" w:eastAsia="Times New Roman" w:hAnsi="Times New Roman" w:cs="Times New Roman"/>
                            <w:color w:val="000000"/>
                            <w:sz w:val="22"/>
                            <w:szCs w:val="22"/>
                          </w:rPr>
                          <w:t>Competitive advantage</w:t>
                        </w:r>
                      </w:p>
                    </w:tc>
                  </w:tr>
                  <w:tr w:rsidR="00F62942">
                    <w:tc>
                      <w:tcPr>
                        <w:tcW w:w="435" w:type="dxa"/>
                        <w:tcMar>
                          <w:top w:w="0" w:type="dxa"/>
                          <w:left w:w="0" w:type="dxa"/>
                          <w:bottom w:w="0" w:type="dxa"/>
                          <w:right w:w="0" w:type="dxa"/>
                        </w:tcMar>
                        <w:vAlign w:val="center"/>
                      </w:tcPr>
                      <w:p w:rsidR="00F62942" w:rsidRDefault="008F3767">
                        <w:r>
                          <w:rPr>
                            <w:rFonts w:ascii="times" w:eastAsia="times" w:hAnsi="times" w:cs="times"/>
                            <w:color w:val="000000"/>
                            <w:sz w:val="22"/>
                            <w:szCs w:val="22"/>
                          </w:rPr>
                          <w:t>∙</w:t>
                        </w:r>
                      </w:p>
                    </w:tc>
                    <w:tc>
                      <w:tcPr>
                        <w:tcW w:w="8220" w:type="dxa"/>
                        <w:tcMar>
                          <w:top w:w="0" w:type="dxa"/>
                          <w:left w:w="0" w:type="dxa"/>
                          <w:bottom w:w="0" w:type="dxa"/>
                          <w:right w:w="0" w:type="dxa"/>
                        </w:tcMar>
                        <w:vAlign w:val="center"/>
                      </w:tcPr>
                      <w:p w:rsidR="00F62942" w:rsidRDefault="008F3767">
                        <w:r>
                          <w:rPr>
                            <w:rFonts w:ascii="Times New Roman" w:eastAsia="Times New Roman" w:hAnsi="Times New Roman" w:cs="Times New Roman"/>
                            <w:color w:val="000000"/>
                            <w:sz w:val="22"/>
                            <w:szCs w:val="22"/>
                          </w:rPr>
                          <w:t>Innovation</w:t>
                        </w:r>
                      </w:p>
                    </w:tc>
                  </w:tr>
                  <w:tr w:rsidR="00F62942">
                    <w:tc>
                      <w:tcPr>
                        <w:tcW w:w="435" w:type="dxa"/>
                        <w:tcMar>
                          <w:top w:w="0" w:type="dxa"/>
                          <w:left w:w="0" w:type="dxa"/>
                          <w:bottom w:w="0" w:type="dxa"/>
                          <w:right w:w="0" w:type="dxa"/>
                        </w:tcMar>
                        <w:vAlign w:val="center"/>
                      </w:tcPr>
                      <w:p w:rsidR="00F62942" w:rsidRDefault="008F3767">
                        <w:r>
                          <w:rPr>
                            <w:rFonts w:ascii="times" w:eastAsia="times" w:hAnsi="times" w:cs="times"/>
                            <w:color w:val="000000"/>
                            <w:sz w:val="22"/>
                            <w:szCs w:val="22"/>
                          </w:rPr>
                          <w:t>∙</w:t>
                        </w:r>
                      </w:p>
                    </w:tc>
                    <w:tc>
                      <w:tcPr>
                        <w:tcW w:w="8220" w:type="dxa"/>
                        <w:tcMar>
                          <w:top w:w="0" w:type="dxa"/>
                          <w:left w:w="0" w:type="dxa"/>
                          <w:bottom w:w="0" w:type="dxa"/>
                          <w:right w:w="0" w:type="dxa"/>
                        </w:tcMar>
                        <w:vAlign w:val="center"/>
                      </w:tcPr>
                      <w:p w:rsidR="00F62942" w:rsidRDefault="008F3767">
                        <w:r>
                          <w:rPr>
                            <w:rFonts w:ascii="Times New Roman" w:eastAsia="Times New Roman" w:hAnsi="Times New Roman" w:cs="Times New Roman"/>
                            <w:color w:val="000000"/>
                            <w:sz w:val="22"/>
                            <w:szCs w:val="22"/>
                          </w:rPr>
                          <w:t>Flexibility</w:t>
                        </w:r>
                      </w:p>
                    </w:tc>
                  </w:tr>
                  <w:tr w:rsidR="00F62942">
                    <w:tc>
                      <w:tcPr>
                        <w:tcW w:w="435" w:type="dxa"/>
                        <w:tcMar>
                          <w:top w:w="0" w:type="dxa"/>
                          <w:left w:w="0" w:type="dxa"/>
                          <w:bottom w:w="0" w:type="dxa"/>
                          <w:right w:w="0" w:type="dxa"/>
                        </w:tcMar>
                        <w:vAlign w:val="center"/>
                      </w:tcPr>
                      <w:p w:rsidR="00F62942" w:rsidRDefault="008F3767">
                        <w:r>
                          <w:rPr>
                            <w:rFonts w:ascii="times" w:eastAsia="times" w:hAnsi="times" w:cs="times"/>
                            <w:color w:val="000000"/>
                            <w:sz w:val="22"/>
                            <w:szCs w:val="22"/>
                          </w:rPr>
                          <w:t>∙</w:t>
                        </w:r>
                      </w:p>
                    </w:tc>
                    <w:tc>
                      <w:tcPr>
                        <w:tcW w:w="8220" w:type="dxa"/>
                        <w:tcMar>
                          <w:top w:w="0" w:type="dxa"/>
                          <w:left w:w="0" w:type="dxa"/>
                          <w:bottom w:w="0" w:type="dxa"/>
                          <w:right w:w="0" w:type="dxa"/>
                        </w:tcMar>
                        <w:vAlign w:val="center"/>
                      </w:tcPr>
                      <w:p w:rsidR="00F62942" w:rsidRDefault="008F3767">
                        <w:r>
                          <w:rPr>
                            <w:rFonts w:ascii="Times New Roman" w:eastAsia="Times New Roman" w:hAnsi="Times New Roman" w:cs="Times New Roman"/>
                            <w:color w:val="000000"/>
                            <w:sz w:val="22"/>
                            <w:szCs w:val="22"/>
                          </w:rPr>
                          <w:t>Knowledge of the customers</w:t>
                        </w:r>
                      </w:p>
                    </w:tc>
                  </w:tr>
                </w:tbl>
                <w:p w:rsidR="00F62942" w:rsidRDefault="00F62942"/>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12</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771FAB75FAB449928355016D - 1.4</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United States - AACSB: </w:t>
                  </w:r>
                  <w:r>
                    <w:rPr>
                      <w:rFonts w:ascii="Times New Roman" w:eastAsia="Times New Roman" w:hAnsi="Times New Roman" w:cs="Times New Roman"/>
                      <w:color w:val="000000"/>
                      <w:sz w:val="22"/>
                      <w:szCs w:val="22"/>
                    </w:rPr>
                    <w:t>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Bloom's Comprehension</w:t>
                  </w:r>
                </w:p>
              </w:tc>
            </w:tr>
          </w:tbl>
          <w:p w:rsidR="00F62942" w:rsidRDefault="00F62942"/>
        </w:tc>
      </w:tr>
    </w:tbl>
    <w:p w:rsidR="00F62942" w:rsidRDefault="00F62942">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F62942">
        <w:tc>
          <w:tcPr>
            <w:tcW w:w="5000" w:type="pct"/>
            <w:tcMar>
              <w:top w:w="0" w:type="dxa"/>
              <w:left w:w="0" w:type="dxa"/>
              <w:bottom w:w="0" w:type="dxa"/>
              <w:right w:w="0" w:type="dxa"/>
            </w:tcMar>
            <w:vAlign w:val="center"/>
          </w:tcPr>
          <w:p w:rsidR="00F62942" w:rsidRDefault="008F3767">
            <w:pPr>
              <w:pStyle w:val="p"/>
              <w:shd w:val="clear" w:color="auto" w:fill="FFFFFF"/>
            </w:pPr>
            <w:r>
              <w:rPr>
                <w:rFonts w:ascii="Times New Roman" w:eastAsia="Times New Roman" w:hAnsi="Times New Roman" w:cs="Times New Roman"/>
                <w:color w:val="000000"/>
                <w:sz w:val="22"/>
                <w:szCs w:val="22"/>
              </w:rPr>
              <w:t>124. Describe the four primary types of innovation.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firstRow="1" w:lastRow="0" w:firstColumn="1" w:lastColumn="0" w:noHBand="0" w:noVBand="1"/>
            </w:tblPr>
            <w:tblGrid>
              <w:gridCol w:w="2536"/>
              <w:gridCol w:w="8264"/>
            </w:tblGrid>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ANSWER:  </w:t>
                  </w:r>
                </w:p>
              </w:tc>
              <w:tc>
                <w:tcPr>
                  <w:tcW w:w="0" w:type="auto"/>
                  <w:tcMar>
                    <w:top w:w="30" w:type="dxa"/>
                    <w:left w:w="0" w:type="dxa"/>
                    <w:bottom w:w="30" w:type="dxa"/>
                    <w:right w:w="0" w:type="dxa"/>
                  </w:tcMar>
                </w:tcPr>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15"/>
                    <w:gridCol w:w="7849"/>
                  </w:tblGrid>
                  <w:tr w:rsidR="00F62942">
                    <w:tc>
                      <w:tcPr>
                        <w:tcW w:w="435" w:type="dxa"/>
                        <w:tcMar>
                          <w:top w:w="0" w:type="dxa"/>
                          <w:left w:w="0" w:type="dxa"/>
                          <w:bottom w:w="0" w:type="dxa"/>
                          <w:right w:w="0" w:type="dxa"/>
                        </w:tcMar>
                        <w:vAlign w:val="center"/>
                      </w:tcPr>
                      <w:p w:rsidR="00F62942" w:rsidRDefault="008F3767">
                        <w:r>
                          <w:rPr>
                            <w:rFonts w:ascii="times" w:eastAsia="times" w:hAnsi="times" w:cs="times"/>
                            <w:color w:val="000000"/>
                            <w:sz w:val="22"/>
                            <w:szCs w:val="22"/>
                          </w:rPr>
                          <w:t>∙</w:t>
                        </w:r>
                      </w:p>
                    </w:tc>
                    <w:tc>
                      <w:tcPr>
                        <w:tcW w:w="8220" w:type="dxa"/>
                        <w:tcMar>
                          <w:top w:w="0" w:type="dxa"/>
                          <w:left w:w="0" w:type="dxa"/>
                          <w:bottom w:w="0" w:type="dxa"/>
                          <w:right w:w="0" w:type="dxa"/>
                        </w:tcMar>
                        <w:vAlign w:val="center"/>
                      </w:tcPr>
                      <w:p w:rsidR="00F62942" w:rsidRDefault="008F3767">
                        <w:r>
                          <w:rPr>
                            <w:rFonts w:ascii="Times New Roman" w:eastAsia="Times New Roman" w:hAnsi="Times New Roman" w:cs="Times New Roman"/>
                            <w:color w:val="000000"/>
                            <w:sz w:val="22"/>
                            <w:szCs w:val="22"/>
                          </w:rPr>
                          <w:t>Product innovation</w:t>
                        </w:r>
                      </w:p>
                    </w:tc>
                  </w:tr>
                  <w:tr w:rsidR="00F62942">
                    <w:tc>
                      <w:tcPr>
                        <w:tcW w:w="435" w:type="dxa"/>
                        <w:tcMar>
                          <w:top w:w="0" w:type="dxa"/>
                          <w:left w:w="0" w:type="dxa"/>
                          <w:bottom w:w="0" w:type="dxa"/>
                          <w:right w:w="0" w:type="dxa"/>
                        </w:tcMar>
                        <w:vAlign w:val="center"/>
                      </w:tcPr>
                      <w:p w:rsidR="00F62942" w:rsidRDefault="008F3767">
                        <w:r>
                          <w:rPr>
                            <w:rFonts w:ascii="times" w:eastAsia="times" w:hAnsi="times" w:cs="times"/>
                            <w:color w:val="000000"/>
                            <w:sz w:val="22"/>
                            <w:szCs w:val="22"/>
                          </w:rPr>
                          <w:t>∙</w:t>
                        </w:r>
                      </w:p>
                    </w:tc>
                    <w:tc>
                      <w:tcPr>
                        <w:tcW w:w="8220" w:type="dxa"/>
                        <w:tcMar>
                          <w:top w:w="0" w:type="dxa"/>
                          <w:left w:w="0" w:type="dxa"/>
                          <w:bottom w:w="0" w:type="dxa"/>
                          <w:right w:w="0" w:type="dxa"/>
                        </w:tcMar>
                        <w:vAlign w:val="center"/>
                      </w:tcPr>
                      <w:p w:rsidR="00F62942" w:rsidRDefault="008F3767">
                        <w:r>
                          <w:rPr>
                            <w:rFonts w:ascii="Times New Roman" w:eastAsia="Times New Roman" w:hAnsi="Times New Roman" w:cs="Times New Roman"/>
                            <w:color w:val="000000"/>
                            <w:sz w:val="22"/>
                            <w:szCs w:val="22"/>
                          </w:rPr>
                          <w:t>Serviced innovation</w:t>
                        </w:r>
                      </w:p>
                    </w:tc>
                  </w:tr>
                  <w:tr w:rsidR="00F62942">
                    <w:tc>
                      <w:tcPr>
                        <w:tcW w:w="435" w:type="dxa"/>
                        <w:tcMar>
                          <w:top w:w="0" w:type="dxa"/>
                          <w:left w:w="0" w:type="dxa"/>
                          <w:bottom w:w="0" w:type="dxa"/>
                          <w:right w:w="0" w:type="dxa"/>
                        </w:tcMar>
                        <w:vAlign w:val="center"/>
                      </w:tcPr>
                      <w:p w:rsidR="00F62942" w:rsidRDefault="008F3767">
                        <w:r>
                          <w:rPr>
                            <w:rFonts w:ascii="times" w:eastAsia="times" w:hAnsi="times" w:cs="times"/>
                            <w:color w:val="000000"/>
                            <w:sz w:val="22"/>
                            <w:szCs w:val="22"/>
                          </w:rPr>
                          <w:t>∙</w:t>
                        </w:r>
                      </w:p>
                    </w:tc>
                    <w:tc>
                      <w:tcPr>
                        <w:tcW w:w="8220" w:type="dxa"/>
                        <w:tcMar>
                          <w:top w:w="0" w:type="dxa"/>
                          <w:left w:w="0" w:type="dxa"/>
                          <w:bottom w:w="0" w:type="dxa"/>
                          <w:right w:w="0" w:type="dxa"/>
                        </w:tcMar>
                        <w:vAlign w:val="center"/>
                      </w:tcPr>
                      <w:p w:rsidR="00F62942" w:rsidRDefault="008F3767">
                        <w:r>
                          <w:rPr>
                            <w:rFonts w:ascii="Times New Roman" w:eastAsia="Times New Roman" w:hAnsi="Times New Roman" w:cs="Times New Roman"/>
                            <w:color w:val="000000"/>
                            <w:sz w:val="22"/>
                            <w:szCs w:val="22"/>
                          </w:rPr>
                          <w:t>Process innovation</w:t>
                        </w:r>
                      </w:p>
                    </w:tc>
                  </w:tr>
                  <w:tr w:rsidR="00F62942">
                    <w:tc>
                      <w:tcPr>
                        <w:tcW w:w="435" w:type="dxa"/>
                        <w:tcMar>
                          <w:top w:w="0" w:type="dxa"/>
                          <w:left w:w="0" w:type="dxa"/>
                          <w:bottom w:w="0" w:type="dxa"/>
                          <w:right w:w="0" w:type="dxa"/>
                        </w:tcMar>
                        <w:vAlign w:val="center"/>
                      </w:tcPr>
                      <w:p w:rsidR="00F62942" w:rsidRDefault="008F3767">
                        <w:r>
                          <w:rPr>
                            <w:rFonts w:ascii="times" w:eastAsia="times" w:hAnsi="times" w:cs="times"/>
                            <w:color w:val="000000"/>
                            <w:sz w:val="22"/>
                            <w:szCs w:val="22"/>
                          </w:rPr>
                          <w:t>∙</w:t>
                        </w:r>
                      </w:p>
                    </w:tc>
                    <w:tc>
                      <w:tcPr>
                        <w:tcW w:w="8220" w:type="dxa"/>
                        <w:tcMar>
                          <w:top w:w="0" w:type="dxa"/>
                          <w:left w:w="0" w:type="dxa"/>
                          <w:bottom w:w="0" w:type="dxa"/>
                          <w:right w:w="0" w:type="dxa"/>
                        </w:tcMar>
                        <w:vAlign w:val="center"/>
                      </w:tcPr>
                      <w:p w:rsidR="00F62942" w:rsidRDefault="008F3767">
                        <w:r>
                          <w:rPr>
                            <w:rFonts w:ascii="Times New Roman" w:eastAsia="Times New Roman" w:hAnsi="Times New Roman" w:cs="Times New Roman"/>
                            <w:color w:val="000000"/>
                            <w:sz w:val="22"/>
                            <w:szCs w:val="22"/>
                          </w:rPr>
                          <w:t>Management innovation</w:t>
                        </w:r>
                      </w:p>
                    </w:tc>
                  </w:tr>
                </w:tbl>
                <w:p w:rsidR="00F62942" w:rsidRDefault="00F62942"/>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POINTS: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1</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REFERENCES: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p. 14</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LEARNING OBJECTIVES:  </w:t>
                  </w:r>
                </w:p>
              </w:tc>
              <w:tc>
                <w:tcPr>
                  <w:tcW w:w="0" w:type="auto"/>
                  <w:tcMar>
                    <w:top w:w="30" w:type="dxa"/>
                    <w:left w:w="0" w:type="dxa"/>
                    <w:bottom w:w="30" w:type="dxa"/>
                    <w:right w:w="0" w:type="dxa"/>
                  </w:tcMar>
                </w:tcPr>
                <w:p w:rsidR="00F62942" w:rsidRDefault="008F3767">
                  <w:proofErr w:type="spellStart"/>
                  <w:r>
                    <w:rPr>
                      <w:rFonts w:ascii="Times New Roman" w:eastAsia="Times New Roman" w:hAnsi="Times New Roman" w:cs="Times New Roman"/>
                      <w:color w:val="000000"/>
                      <w:sz w:val="22"/>
                      <w:szCs w:val="22"/>
                    </w:rPr>
                    <w:t>Cognero</w:t>
                  </w:r>
                  <w:proofErr w:type="spellEnd"/>
                  <w:r>
                    <w:rPr>
                      <w:rFonts w:ascii="Times New Roman" w:eastAsia="Times New Roman" w:hAnsi="Times New Roman" w:cs="Times New Roman"/>
                      <w:color w:val="000000"/>
                      <w:sz w:val="22"/>
                      <w:szCs w:val="22"/>
                    </w:rPr>
                    <w:t xml:space="preserve"> 551948FB65A5482C8E0FC373 - 1.2</w:t>
                  </w:r>
                  <w:r>
                    <w:rPr>
                      <w:rFonts w:ascii="Times New Roman" w:eastAsia="Times New Roman" w:hAnsi="Times New Roman" w:cs="Times New Roman"/>
                      <w:color w:val="000000"/>
                      <w:sz w:val="22"/>
                      <w:szCs w:val="22"/>
                    </w:rPr>
                    <w:br/>
                    <w:t>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NATIONAL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AACSB: Analytic</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STATE STANDARDS: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United States - OH - DISC: Strategy</w:t>
                  </w:r>
                </w:p>
              </w:tc>
            </w:tr>
            <w:tr w:rsidR="00F62942">
              <w:tc>
                <w:tcPr>
                  <w:tcW w:w="0" w:type="auto"/>
                  <w:tcMar>
                    <w:top w:w="30" w:type="dxa"/>
                    <w:left w:w="0" w:type="dxa"/>
                    <w:bottom w:w="30" w:type="dxa"/>
                    <w:right w:w="0" w:type="dxa"/>
                  </w:tcMar>
                </w:tcPr>
                <w:p w:rsidR="00F62942" w:rsidRDefault="008F3767">
                  <w:r>
                    <w:rPr>
                      <w:rFonts w:ascii="Times New Roman" w:eastAsia="Times New Roman" w:hAnsi="Times New Roman" w:cs="Times New Roman"/>
                      <w:i/>
                      <w:iCs/>
                      <w:color w:val="000000"/>
                      <w:sz w:val="22"/>
                      <w:szCs w:val="22"/>
                    </w:rPr>
                    <w:t>KEYWORDS:  </w:t>
                  </w:r>
                </w:p>
              </w:tc>
              <w:tc>
                <w:tcPr>
                  <w:tcW w:w="0" w:type="auto"/>
                  <w:tcMar>
                    <w:top w:w="30" w:type="dxa"/>
                    <w:left w:w="0" w:type="dxa"/>
                    <w:bottom w:w="30" w:type="dxa"/>
                    <w:right w:w="0" w:type="dxa"/>
                  </w:tcMar>
                </w:tcPr>
                <w:p w:rsidR="00F62942" w:rsidRDefault="008F3767">
                  <w:r>
                    <w:rPr>
                      <w:rFonts w:ascii="Times New Roman" w:eastAsia="Times New Roman" w:hAnsi="Times New Roman" w:cs="Times New Roman"/>
                      <w:color w:val="000000"/>
                      <w:sz w:val="22"/>
                      <w:szCs w:val="22"/>
                    </w:rPr>
                    <w:t xml:space="preserve">Bloom's </w:t>
                  </w:r>
                  <w:r>
                    <w:rPr>
                      <w:rFonts w:ascii="Times New Roman" w:eastAsia="Times New Roman" w:hAnsi="Times New Roman" w:cs="Times New Roman"/>
                      <w:color w:val="000000"/>
                      <w:sz w:val="22"/>
                      <w:szCs w:val="22"/>
                    </w:rPr>
                    <w:t>Comprehension</w:t>
                  </w:r>
                </w:p>
              </w:tc>
            </w:tr>
          </w:tbl>
          <w:p w:rsidR="00F62942" w:rsidRDefault="00F62942"/>
        </w:tc>
      </w:tr>
    </w:tbl>
    <w:p w:rsidR="00F62942" w:rsidRDefault="00F62942">
      <w:pPr>
        <w:shd w:val="clear" w:color="auto" w:fill="FFFFFF"/>
        <w:spacing w:after="75"/>
      </w:pPr>
    </w:p>
    <w:p w:rsidR="00F62942" w:rsidRDefault="00F62942"/>
    <w:sectPr w:rsidR="00F6294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42"/>
    <w:rsid w:val="008F3767"/>
    <w:rsid w:val="00F6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1CDC4-3753-4484-9222-EC2C8077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8842</Words>
  <Characters>50403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Chapter 1 Small Business: An Overview</vt:lpstr>
    </vt:vector>
  </TitlesOfParts>
  <Company/>
  <LinksUpToDate>false</LinksUpToDate>
  <CharactersWithSpaces>59127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Small Business: An Overview</dc:title>
  <dc:creator>Fleischer, Zachary M</dc:creator>
  <cp:lastModifiedBy>Zach Fleischer</cp:lastModifiedBy>
  <cp:revision>2</cp:revision>
  <dcterms:created xsi:type="dcterms:W3CDTF">2015-02-13T20:53:00Z</dcterms:created>
  <dcterms:modified xsi:type="dcterms:W3CDTF">2015-02-13T20:53:00Z</dcterms:modified>
</cp:coreProperties>
</file>